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876"/>
        <w:gridCol w:w="222"/>
      </w:tblGrid>
      <w:tr w:rsidR="00DF6CE8" w:rsidRPr="00AD26F2" w14:paraId="7F69755D" w14:textId="77777777" w:rsidTr="000F0E93">
        <w:tc>
          <w:tcPr>
            <w:tcW w:w="284" w:type="dxa"/>
          </w:tcPr>
          <w:p w14:paraId="1D920A72" w14:textId="1EB3C073" w:rsidR="00915EFE" w:rsidRPr="00DE33C5" w:rsidRDefault="00915EFE" w:rsidP="00DE3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14:paraId="4D0FC639" w14:textId="48E34CCF" w:rsidR="00DF6CE8" w:rsidRPr="008F12B1" w:rsidRDefault="000F0E93" w:rsidP="000F0E93">
            <w:pPr>
              <w:ind w:left="-6026" w:firstLine="6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69">
              <w:rPr>
                <w:rFonts w:ascii="Times New Roman" w:eastAsia="SimSun" w:hAnsi="Times New Roman" w:cs="Mangal"/>
                <w:noProof/>
                <w:kern w:val="1"/>
                <w:sz w:val="20"/>
                <w:szCs w:val="20"/>
                <w:lang w:eastAsia="zh-CN" w:bidi="hi-IN"/>
              </w:rPr>
              <w:drawing>
                <wp:inline distT="0" distB="0" distL="0" distR="0" wp14:anchorId="53066DDA" wp14:editId="067CA812">
                  <wp:extent cx="6127115" cy="124079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26" b="39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115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14:paraId="71345338" w14:textId="77777777" w:rsidR="00DF6CE8" w:rsidRPr="00AD26F2" w:rsidRDefault="00DF6CE8" w:rsidP="00DF6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B7E65F" w14:textId="77777777" w:rsidR="00DE33C5" w:rsidRDefault="00DE33C5" w:rsidP="004945B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5EA1B" w14:textId="6E3B6AE3" w:rsidR="004945BF" w:rsidRPr="00F21110" w:rsidRDefault="007605ED" w:rsidP="004945BF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1110">
        <w:rPr>
          <w:rFonts w:ascii="Times New Roman" w:hAnsi="Times New Roman" w:cs="Times New Roman"/>
          <w:b/>
          <w:bCs/>
          <w:sz w:val="22"/>
          <w:szCs w:val="22"/>
        </w:rPr>
        <w:t>ЗАЯВКА</w:t>
      </w:r>
    </w:p>
    <w:p w14:paraId="28AB6852" w14:textId="4604DBF3" w:rsidR="00ED4C3B" w:rsidRPr="00F21110" w:rsidRDefault="00ED4C3B" w:rsidP="004945BF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1110">
        <w:rPr>
          <w:rFonts w:ascii="Times New Roman" w:hAnsi="Times New Roman" w:cs="Times New Roman"/>
          <w:b/>
          <w:bCs/>
          <w:sz w:val="22"/>
          <w:szCs w:val="22"/>
        </w:rPr>
        <w:t xml:space="preserve">на </w:t>
      </w:r>
      <w:r w:rsidR="007107D3" w:rsidRPr="00F21110">
        <w:rPr>
          <w:rFonts w:ascii="Times New Roman" w:hAnsi="Times New Roman" w:cs="Times New Roman"/>
          <w:b/>
          <w:bCs/>
          <w:sz w:val="22"/>
          <w:szCs w:val="22"/>
        </w:rPr>
        <w:t xml:space="preserve">оказание услуги по </w:t>
      </w:r>
      <w:r w:rsidR="00825605" w:rsidRPr="00F21110">
        <w:rPr>
          <w:rFonts w:ascii="Times New Roman" w:hAnsi="Times New Roman" w:cs="Times New Roman"/>
          <w:b/>
          <w:bCs/>
          <w:sz w:val="22"/>
          <w:szCs w:val="22"/>
        </w:rPr>
        <w:t xml:space="preserve">разработке </w:t>
      </w:r>
      <w:r w:rsidR="00D26B49">
        <w:rPr>
          <w:rFonts w:ascii="Times New Roman" w:hAnsi="Times New Roman" w:cs="Times New Roman"/>
          <w:b/>
          <w:bCs/>
          <w:sz w:val="22"/>
          <w:szCs w:val="22"/>
        </w:rPr>
        <w:t xml:space="preserve">(упаковке) </w:t>
      </w:r>
      <w:r w:rsidR="00825605" w:rsidRPr="00F21110">
        <w:rPr>
          <w:rFonts w:ascii="Times New Roman" w:hAnsi="Times New Roman" w:cs="Times New Roman"/>
          <w:b/>
          <w:bCs/>
          <w:sz w:val="22"/>
          <w:szCs w:val="22"/>
        </w:rPr>
        <w:t>франшиз</w:t>
      </w:r>
      <w:r w:rsidR="00BA2623" w:rsidRPr="00F21110">
        <w:rPr>
          <w:rFonts w:ascii="Times New Roman" w:hAnsi="Times New Roman" w:cs="Times New Roman"/>
          <w:b/>
          <w:bCs/>
          <w:sz w:val="22"/>
          <w:szCs w:val="22"/>
        </w:rPr>
        <w:t>ы</w:t>
      </w:r>
      <w:r w:rsidR="00825605" w:rsidRPr="00F2111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26B49">
        <w:rPr>
          <w:rFonts w:ascii="Times New Roman" w:hAnsi="Times New Roman" w:cs="Times New Roman"/>
          <w:b/>
          <w:bCs/>
          <w:sz w:val="22"/>
          <w:szCs w:val="22"/>
        </w:rPr>
        <w:t>субъекта МСП</w:t>
      </w:r>
      <w:r w:rsidR="00BA2623" w:rsidRPr="00F21110">
        <w:rPr>
          <w:rFonts w:ascii="Times New Roman" w:hAnsi="Times New Roman" w:cs="Times New Roman"/>
          <w:b/>
          <w:bCs/>
          <w:sz w:val="22"/>
          <w:szCs w:val="22"/>
        </w:rPr>
        <w:t xml:space="preserve"> в </w:t>
      </w:r>
      <w:r w:rsidR="000F0E93">
        <w:rPr>
          <w:rFonts w:ascii="Times New Roman" w:hAnsi="Times New Roman" w:cs="Times New Roman"/>
          <w:b/>
          <w:bCs/>
          <w:sz w:val="22"/>
          <w:szCs w:val="22"/>
        </w:rPr>
        <w:t xml:space="preserve">центре поддержки предпринимательства центра «Мой бизнес» в </w:t>
      </w:r>
      <w:r w:rsidR="00BA2623" w:rsidRPr="00F21110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FA4CAA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BA2623" w:rsidRPr="00F21110">
        <w:rPr>
          <w:rFonts w:ascii="Times New Roman" w:hAnsi="Times New Roman" w:cs="Times New Roman"/>
          <w:b/>
          <w:bCs/>
          <w:sz w:val="22"/>
          <w:szCs w:val="22"/>
        </w:rPr>
        <w:t xml:space="preserve"> году</w:t>
      </w:r>
    </w:p>
    <w:p w14:paraId="1ABAA44F" w14:textId="77777777" w:rsidR="009A6D87" w:rsidRPr="00D12AC6" w:rsidRDefault="009A6D87" w:rsidP="009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4731"/>
      </w:tblGrid>
      <w:tr w:rsidR="00D26B49" w:rsidRPr="00670A09" w14:paraId="7F51F16C" w14:textId="77777777" w:rsidTr="002377D1">
        <w:trPr>
          <w:trHeight w:val="976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3D78" w14:textId="77777777" w:rsidR="00D26B49" w:rsidRPr="00D26B49" w:rsidRDefault="00D26B49" w:rsidP="002377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B49">
              <w:rPr>
                <w:rFonts w:ascii="Times New Roman" w:hAnsi="Times New Roman" w:cs="Times New Roman"/>
                <w:lang w:eastAsia="ru-RU"/>
              </w:rPr>
              <w:t>Наименование организации/</w:t>
            </w:r>
          </w:p>
          <w:p w14:paraId="6403CE08" w14:textId="77777777" w:rsidR="00D26B49" w:rsidRDefault="00D26B49" w:rsidP="002377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B49">
              <w:rPr>
                <w:rFonts w:ascii="Times New Roman" w:hAnsi="Times New Roman" w:cs="Times New Roman"/>
                <w:lang w:eastAsia="ru-RU"/>
              </w:rPr>
              <w:t>ФИО индивидуального предпринимателя/</w:t>
            </w:r>
          </w:p>
          <w:p w14:paraId="212B2098" w14:textId="4BBB1AE6" w:rsidR="00D26B49" w:rsidRPr="00D26B49" w:rsidRDefault="00D26B49" w:rsidP="002377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D26B49">
              <w:rPr>
                <w:rFonts w:ascii="Times New Roman" w:hAnsi="Times New Roman" w:cs="Times New Roman"/>
                <w:i/>
                <w:iCs/>
                <w:lang w:eastAsia="ru-RU"/>
              </w:rPr>
              <w:t>(с указанием организационно-правовой формы)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2C9B" w14:textId="77777777" w:rsidR="00D26B49" w:rsidRPr="00D26B49" w:rsidRDefault="00D26B49" w:rsidP="00D26B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D4FF4" w:rsidRPr="000C26B5" w14:paraId="01A972AB" w14:textId="77777777" w:rsidTr="002377D1">
        <w:trPr>
          <w:trHeight w:val="644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A23A" w14:textId="3A339D7F" w:rsidR="000F0E93" w:rsidRPr="000F0E93" w:rsidRDefault="001D4FF4" w:rsidP="002377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0E93">
              <w:rPr>
                <w:rFonts w:ascii="Times New Roman" w:hAnsi="Times New Roman" w:cs="Times New Roman"/>
                <w:lang w:eastAsia="ru-RU"/>
              </w:rPr>
              <w:t>Торговое наименование / бренд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3E78" w14:textId="77777777" w:rsidR="001D4FF4" w:rsidRPr="000F0E93" w:rsidRDefault="001D4FF4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6D87" w:rsidRPr="000C26B5" w14:paraId="3B9A8E6C" w14:textId="77777777" w:rsidTr="002377D1">
        <w:trPr>
          <w:trHeight w:val="568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3A0A" w14:textId="6577147E" w:rsidR="009A6D87" w:rsidRPr="000F0E93" w:rsidRDefault="009A6D87" w:rsidP="002377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0E93">
              <w:rPr>
                <w:rFonts w:ascii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308" w14:textId="77777777" w:rsidR="009A6D87" w:rsidRPr="000F0E93" w:rsidRDefault="009A6D87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26B49" w:rsidRPr="00670A09" w14:paraId="2577D3EB" w14:textId="77777777" w:rsidTr="002377D1">
        <w:trPr>
          <w:trHeight w:val="568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642E" w14:textId="2F976473" w:rsidR="00D26B49" w:rsidRPr="00D26B49" w:rsidRDefault="00D26B49" w:rsidP="002377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B49">
              <w:rPr>
                <w:rFonts w:ascii="Times New Roman" w:hAnsi="Times New Roman" w:cs="Times New Roman"/>
                <w:lang w:eastAsia="ru-RU"/>
              </w:rPr>
              <w:t>Юридический (фактический) адрес организации/индивидуального предпринимателя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0536" w14:textId="77777777" w:rsidR="00D26B49" w:rsidRPr="00D26B49" w:rsidRDefault="00D26B49" w:rsidP="00D26B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26B49" w:rsidRPr="00670A09" w14:paraId="6FDB33A8" w14:textId="77777777" w:rsidTr="002377D1">
        <w:trPr>
          <w:trHeight w:val="568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960C" w14:textId="77777777" w:rsidR="00D26B49" w:rsidRPr="00D26B49" w:rsidRDefault="00D26B49" w:rsidP="002377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bookmarkStart w:id="0" w:name="_Hlk124264094"/>
            <w:r w:rsidRPr="00D26B49">
              <w:rPr>
                <w:rFonts w:ascii="Times New Roman" w:hAnsi="Times New Roman" w:cs="Times New Roman"/>
                <w:lang w:eastAsia="ru-RU"/>
              </w:rPr>
              <w:t xml:space="preserve">Основной вид деятельности </w:t>
            </w:r>
          </w:p>
          <w:p w14:paraId="67CDFC42" w14:textId="77777777" w:rsidR="00D26B49" w:rsidRPr="00D26B49" w:rsidRDefault="00D26B49" w:rsidP="002377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D26B49">
              <w:rPr>
                <w:rFonts w:ascii="Times New Roman" w:hAnsi="Times New Roman" w:cs="Times New Roman"/>
                <w:i/>
                <w:iCs/>
                <w:lang w:eastAsia="ru-RU"/>
              </w:rPr>
              <w:t>(указать код ОКВЭД с расшифровкой)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6F21" w14:textId="77777777" w:rsidR="00D26B49" w:rsidRPr="00D26B49" w:rsidRDefault="00D26B49" w:rsidP="00D26B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bookmarkEnd w:id="0"/>
      <w:tr w:rsidR="00D26B49" w:rsidRPr="000C26B5" w14:paraId="23258E1D" w14:textId="77777777" w:rsidTr="002377D1">
        <w:trPr>
          <w:trHeight w:val="568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98BC" w14:textId="77777777" w:rsidR="00D26B49" w:rsidRPr="00D26B49" w:rsidRDefault="00D26B49" w:rsidP="002377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B49">
              <w:rPr>
                <w:rFonts w:ascii="Times New Roman" w:hAnsi="Times New Roman" w:cs="Times New Roman"/>
                <w:lang w:eastAsia="ru-RU"/>
              </w:rPr>
              <w:t>ФИО руководителя, должность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42EE" w14:textId="77777777" w:rsidR="00D26B49" w:rsidRPr="00D26B49" w:rsidRDefault="00D26B49" w:rsidP="00D26B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26B49" w:rsidRPr="000C26B5" w14:paraId="0672E96C" w14:textId="77777777" w:rsidTr="002377D1">
        <w:trPr>
          <w:trHeight w:val="568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A65B" w14:textId="6821EAC2" w:rsidR="00D26B49" w:rsidRPr="00D26B49" w:rsidRDefault="00D26B49" w:rsidP="002377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B49">
              <w:rPr>
                <w:rFonts w:ascii="Times New Roman" w:hAnsi="Times New Roman" w:cs="Times New Roman"/>
                <w:lang w:eastAsia="ru-RU"/>
              </w:rPr>
              <w:t>Паспортные данные руководителя организации/индивидуального предпринимателя</w:t>
            </w:r>
          </w:p>
          <w:p w14:paraId="3CFFD743" w14:textId="77777777" w:rsidR="00D26B49" w:rsidRPr="00D26B49" w:rsidRDefault="00D26B49" w:rsidP="002377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D26B49">
              <w:rPr>
                <w:rFonts w:ascii="Times New Roman" w:hAnsi="Times New Roman" w:cs="Times New Roman"/>
                <w:i/>
                <w:iCs/>
                <w:lang w:eastAsia="ru-RU"/>
              </w:rPr>
              <w:t>(дата рождения, серия и номер паспорта)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F5E3" w14:textId="77777777" w:rsidR="00D26B49" w:rsidRPr="00D26B49" w:rsidRDefault="00D26B49" w:rsidP="00D26B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26B49" w:rsidRPr="000C26B5" w14:paraId="2768D380" w14:textId="77777777" w:rsidTr="002377D1">
        <w:trPr>
          <w:trHeight w:val="568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938E" w14:textId="77777777" w:rsidR="00D26B49" w:rsidRPr="00D26B49" w:rsidRDefault="00D26B49" w:rsidP="002377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B49">
              <w:rPr>
                <w:rFonts w:ascii="Times New Roman" w:hAnsi="Times New Roman" w:cs="Times New Roman"/>
                <w:lang w:eastAsia="ru-RU"/>
              </w:rPr>
              <w:t xml:space="preserve">Контактное лицо </w:t>
            </w:r>
            <w:r w:rsidRPr="00D26B4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(ФИО, телефон, </w:t>
            </w:r>
            <w:proofErr w:type="spellStart"/>
            <w:r w:rsidRPr="00D26B49">
              <w:rPr>
                <w:rFonts w:ascii="Times New Roman" w:hAnsi="Times New Roman" w:cs="Times New Roman"/>
                <w:i/>
                <w:iCs/>
                <w:lang w:eastAsia="ru-RU"/>
              </w:rPr>
              <w:t>e-mail</w:t>
            </w:r>
            <w:proofErr w:type="spellEnd"/>
            <w:r w:rsidRPr="00D26B49">
              <w:rPr>
                <w:rFonts w:ascii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4E5A" w14:textId="77777777" w:rsidR="00D26B49" w:rsidRPr="00D26B49" w:rsidRDefault="00D26B49" w:rsidP="00D26B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6D87" w:rsidRPr="000C26B5" w14:paraId="096B5BBB" w14:textId="77777777" w:rsidTr="002377D1">
        <w:trPr>
          <w:trHeight w:val="842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D784" w14:textId="103FBCA6" w:rsidR="009A6D87" w:rsidRPr="000F0E93" w:rsidRDefault="001D4FF4" w:rsidP="002377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0E93">
              <w:rPr>
                <w:rFonts w:ascii="Times New Roman" w:hAnsi="Times New Roman" w:cs="Times New Roman"/>
                <w:lang w:eastAsia="ru-RU"/>
              </w:rPr>
              <w:t>Регистрация товарного знака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93E0" w14:textId="2E51C2B8" w:rsidR="00D26B49" w:rsidRDefault="00811D3B" w:rsidP="00811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E93">
              <w:rPr>
                <w:rFonts w:ascii="Times New Roman" w:hAnsi="Times New Roman" w:cs="Times New Roman"/>
              </w:rPr>
              <w:t xml:space="preserve"> </w:t>
            </w:r>
            <w:r w:rsidR="001D4FF4" w:rsidRPr="000F0E93">
              <w:rPr>
                <w:rFonts w:ascii="Times New Roman" w:hAnsi="Times New Roman" w:cs="Times New Roman"/>
              </w:rPr>
              <w:t>Да</w:t>
            </w:r>
            <w:r w:rsidR="00D26B49">
              <w:rPr>
                <w:rFonts w:ascii="Times New Roman" w:hAnsi="Times New Roman" w:cs="Times New Roman"/>
              </w:rPr>
              <w:t>, __________________________________</w:t>
            </w:r>
          </w:p>
          <w:p w14:paraId="0FE4AFC0" w14:textId="74A8EFB3" w:rsidR="00811D3B" w:rsidRPr="00D26B49" w:rsidRDefault="001D4FF4" w:rsidP="00D26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B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 w:rsidR="000F0E93" w:rsidRPr="00D26B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указать </w:t>
            </w:r>
            <w:r w:rsidRPr="00D26B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№ регистрации</w:t>
            </w:r>
            <w:r w:rsidR="00533B78" w:rsidRPr="00D26B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товарного знака)</w:t>
            </w:r>
          </w:p>
          <w:p w14:paraId="251A9FA6" w14:textId="2F10A428" w:rsidR="00811D3B" w:rsidRPr="000F0E93" w:rsidRDefault="00811D3B" w:rsidP="001D4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E93">
              <w:rPr>
                <w:rFonts w:ascii="Times New Roman" w:hAnsi="Times New Roman" w:cs="Times New Roman"/>
              </w:rPr>
              <w:t xml:space="preserve"> </w:t>
            </w:r>
            <w:r w:rsidR="001D4FF4" w:rsidRPr="000F0E93">
              <w:rPr>
                <w:rFonts w:ascii="Times New Roman" w:hAnsi="Times New Roman" w:cs="Times New Roman"/>
              </w:rPr>
              <w:t>Нет</w:t>
            </w:r>
          </w:p>
        </w:tc>
      </w:tr>
      <w:tr w:rsidR="00304706" w:rsidRPr="000C26B5" w14:paraId="6EBFF876" w14:textId="77777777" w:rsidTr="002377D1">
        <w:trPr>
          <w:trHeight w:val="712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56C4" w14:textId="656B2E52" w:rsidR="00304706" w:rsidRPr="000F0E93" w:rsidRDefault="00304706" w:rsidP="002377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0E93">
              <w:rPr>
                <w:rFonts w:ascii="Times New Roman" w:hAnsi="Times New Roman" w:cs="Times New Roman"/>
                <w:lang w:eastAsia="ru-RU"/>
              </w:rPr>
              <w:t>Действующий бизнес более 3-х лет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7505" w14:textId="7B06CCB1" w:rsidR="00304706" w:rsidRPr="000F0E93" w:rsidRDefault="00304706" w:rsidP="009D2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E93">
              <w:rPr>
                <w:rFonts w:ascii="Times New Roman" w:hAnsi="Times New Roman" w:cs="Times New Roman"/>
              </w:rPr>
              <w:t> Да</w:t>
            </w:r>
          </w:p>
          <w:p w14:paraId="29D51629" w14:textId="77777777" w:rsidR="00304706" w:rsidRPr="000F0E93" w:rsidRDefault="00304706" w:rsidP="009D2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E93">
              <w:rPr>
                <w:rFonts w:ascii="Times New Roman" w:hAnsi="Times New Roman" w:cs="Times New Roman"/>
              </w:rPr>
              <w:t> Нет</w:t>
            </w:r>
          </w:p>
        </w:tc>
      </w:tr>
      <w:tr w:rsidR="00E1496B" w:rsidRPr="000C26B5" w14:paraId="049858E8" w14:textId="77777777" w:rsidTr="002377D1">
        <w:trPr>
          <w:trHeight w:val="695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F7D7" w14:textId="708BBC90" w:rsidR="00E1496B" w:rsidRPr="000F0E93" w:rsidRDefault="00533B78" w:rsidP="002377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0E93">
              <w:rPr>
                <w:rFonts w:ascii="Times New Roman" w:hAnsi="Times New Roman" w:cs="Times New Roman"/>
                <w:lang w:eastAsia="ru-RU"/>
              </w:rPr>
              <w:t>Краткое описание вида деятельности и продукт</w:t>
            </w:r>
            <w:r w:rsidR="00C5403E" w:rsidRPr="000F0E93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B62B" w14:textId="77777777" w:rsidR="00E1496B" w:rsidRPr="000F0E93" w:rsidRDefault="00E1496B" w:rsidP="00080D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4207" w:rsidRPr="000C26B5" w14:paraId="665FC5A6" w14:textId="77777777" w:rsidTr="002377D1">
        <w:trPr>
          <w:trHeight w:val="691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5A71" w14:textId="15A180E2" w:rsidR="00E04207" w:rsidRPr="000F0E93" w:rsidRDefault="00C5403E" w:rsidP="002377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0E93">
              <w:rPr>
                <w:rFonts w:ascii="Times New Roman" w:hAnsi="Times New Roman" w:cs="Times New Roman"/>
                <w:lang w:eastAsia="ru-RU"/>
              </w:rPr>
              <w:t>Сайт компании/соцсети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6D7A" w14:textId="77777777" w:rsidR="00E04207" w:rsidRPr="000F0E93" w:rsidRDefault="00E04207" w:rsidP="00080D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0E93" w:rsidRPr="00E067C4" w14:paraId="554662F5" w14:textId="77777777" w:rsidTr="002377D1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5334" w:type="dxa"/>
            <w:shd w:val="clear" w:color="auto" w:fill="auto"/>
            <w:vAlign w:val="center"/>
          </w:tcPr>
          <w:p w14:paraId="3B02BF10" w14:textId="231007CE" w:rsidR="000F0E93" w:rsidRPr="000F0E93" w:rsidRDefault="000F0E93" w:rsidP="002377D1">
            <w:pPr>
              <w:rPr>
                <w:rFonts w:ascii="Times New Roman" w:eastAsia="Calibri" w:hAnsi="Times New Roman" w:cs="Times New Roman"/>
              </w:rPr>
            </w:pPr>
            <w:r w:rsidRPr="000F0E93">
              <w:rPr>
                <w:rFonts w:ascii="Times New Roman" w:eastAsia="Calibri" w:hAnsi="Times New Roman" w:cs="Times New Roman"/>
              </w:rPr>
              <w:t>Количество работников в компании</w:t>
            </w:r>
          </w:p>
        </w:tc>
        <w:tc>
          <w:tcPr>
            <w:tcW w:w="4731" w:type="dxa"/>
            <w:shd w:val="clear" w:color="auto" w:fill="auto"/>
          </w:tcPr>
          <w:p w14:paraId="7368ACFD" w14:textId="3B5AE36E" w:rsidR="000F0E93" w:rsidRPr="000F0E93" w:rsidRDefault="000F0E93" w:rsidP="00760632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0F0E93">
              <w:rPr>
                <w:rFonts w:ascii="Times New Roman" w:eastAsia="Calibri" w:hAnsi="Times New Roman" w:cs="Times New Roman"/>
              </w:rPr>
              <w:t>в 202</w:t>
            </w:r>
            <w:r w:rsidR="00420A49">
              <w:rPr>
                <w:rFonts w:ascii="Times New Roman" w:eastAsia="Calibri" w:hAnsi="Times New Roman" w:cs="Times New Roman"/>
              </w:rPr>
              <w:t>3</w:t>
            </w:r>
            <w:r w:rsidRPr="000F0E93">
              <w:rPr>
                <w:rFonts w:ascii="Times New Roman" w:eastAsia="Calibri" w:hAnsi="Times New Roman" w:cs="Times New Roman"/>
              </w:rPr>
              <w:t xml:space="preserve"> г. (факт) _____________________</w:t>
            </w:r>
          </w:p>
          <w:p w14:paraId="11C1607F" w14:textId="2D88BE6F" w:rsidR="000F0E93" w:rsidRPr="000F0E93" w:rsidRDefault="000F0E93" w:rsidP="00760632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0F0E93">
              <w:rPr>
                <w:rFonts w:ascii="Times New Roman" w:eastAsia="Calibri" w:hAnsi="Times New Roman" w:cs="Times New Roman"/>
              </w:rPr>
              <w:t>в 202</w:t>
            </w:r>
            <w:r w:rsidR="00420A49">
              <w:rPr>
                <w:rFonts w:ascii="Times New Roman" w:eastAsia="Calibri" w:hAnsi="Times New Roman" w:cs="Times New Roman"/>
              </w:rPr>
              <w:t xml:space="preserve">4 </w:t>
            </w:r>
            <w:r w:rsidRPr="000F0E93">
              <w:rPr>
                <w:rFonts w:ascii="Times New Roman" w:eastAsia="Calibri" w:hAnsi="Times New Roman" w:cs="Times New Roman"/>
              </w:rPr>
              <w:t>г. (на дату подачи заявки) _______</w:t>
            </w:r>
          </w:p>
          <w:p w14:paraId="01131CD9" w14:textId="47032E69" w:rsidR="000F0E93" w:rsidRPr="000F0E93" w:rsidRDefault="000F0E93" w:rsidP="00760632">
            <w:pPr>
              <w:rPr>
                <w:rFonts w:eastAsia="Calibri"/>
              </w:rPr>
            </w:pPr>
            <w:r w:rsidRPr="000F0E93">
              <w:rPr>
                <w:rFonts w:ascii="Times New Roman" w:eastAsia="Calibri" w:hAnsi="Times New Roman" w:cs="Times New Roman"/>
              </w:rPr>
              <w:t>в 202</w:t>
            </w:r>
            <w:r w:rsidR="00420A49">
              <w:rPr>
                <w:rFonts w:ascii="Times New Roman" w:eastAsia="Calibri" w:hAnsi="Times New Roman" w:cs="Times New Roman"/>
              </w:rPr>
              <w:t>5</w:t>
            </w:r>
            <w:r w:rsidRPr="000F0E93">
              <w:rPr>
                <w:rFonts w:ascii="Times New Roman" w:eastAsia="Calibri" w:hAnsi="Times New Roman" w:cs="Times New Roman"/>
              </w:rPr>
              <w:t xml:space="preserve"> г. (план) ______________________</w:t>
            </w:r>
          </w:p>
        </w:tc>
      </w:tr>
      <w:tr w:rsidR="000F0E93" w:rsidRPr="00E067C4" w14:paraId="10E938A4" w14:textId="77777777" w:rsidTr="002377D1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5334" w:type="dxa"/>
            <w:shd w:val="clear" w:color="auto" w:fill="auto"/>
            <w:vAlign w:val="center"/>
          </w:tcPr>
          <w:p w14:paraId="084F3EB4" w14:textId="760C90B4" w:rsidR="000F0E93" w:rsidRPr="000F0E93" w:rsidRDefault="000F0E93" w:rsidP="002377D1">
            <w:pPr>
              <w:rPr>
                <w:rFonts w:ascii="Times New Roman" w:eastAsia="Calibri" w:hAnsi="Times New Roman" w:cs="Times New Roman"/>
              </w:rPr>
            </w:pPr>
            <w:r w:rsidRPr="000F0E93">
              <w:rPr>
                <w:rFonts w:ascii="Times New Roman" w:eastAsia="Calibri" w:hAnsi="Times New Roman" w:cs="Times New Roman"/>
              </w:rPr>
              <w:t>Годовой оборот (выручка), в рублях</w:t>
            </w:r>
          </w:p>
        </w:tc>
        <w:tc>
          <w:tcPr>
            <w:tcW w:w="4731" w:type="dxa"/>
            <w:shd w:val="clear" w:color="auto" w:fill="auto"/>
          </w:tcPr>
          <w:p w14:paraId="63253B55" w14:textId="1F950F4E" w:rsidR="000F0E93" w:rsidRPr="000F0E93" w:rsidRDefault="000F0E93" w:rsidP="00760632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0F0E93">
              <w:rPr>
                <w:rFonts w:ascii="Times New Roman" w:eastAsia="Calibri" w:hAnsi="Times New Roman" w:cs="Times New Roman"/>
              </w:rPr>
              <w:t>в 202</w:t>
            </w:r>
            <w:r w:rsidR="00420A49">
              <w:rPr>
                <w:rFonts w:ascii="Times New Roman" w:eastAsia="Calibri" w:hAnsi="Times New Roman" w:cs="Times New Roman"/>
              </w:rPr>
              <w:t>3</w:t>
            </w:r>
            <w:r w:rsidRPr="000F0E93">
              <w:rPr>
                <w:rFonts w:ascii="Times New Roman" w:eastAsia="Calibri" w:hAnsi="Times New Roman" w:cs="Times New Roman"/>
              </w:rPr>
              <w:t xml:space="preserve"> г. (факт) _____________________</w:t>
            </w:r>
          </w:p>
          <w:p w14:paraId="266211B5" w14:textId="741CB374" w:rsidR="000F0E93" w:rsidRPr="000F0E93" w:rsidRDefault="000F0E93" w:rsidP="00760632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0F0E93">
              <w:rPr>
                <w:rFonts w:ascii="Times New Roman" w:eastAsia="Calibri" w:hAnsi="Times New Roman" w:cs="Times New Roman"/>
              </w:rPr>
              <w:t>в 202</w:t>
            </w:r>
            <w:r w:rsidR="00420A49">
              <w:rPr>
                <w:rFonts w:ascii="Times New Roman" w:eastAsia="Calibri" w:hAnsi="Times New Roman" w:cs="Times New Roman"/>
              </w:rPr>
              <w:t xml:space="preserve">4 </w:t>
            </w:r>
            <w:r w:rsidRPr="000F0E93">
              <w:rPr>
                <w:rFonts w:ascii="Times New Roman" w:eastAsia="Calibri" w:hAnsi="Times New Roman" w:cs="Times New Roman"/>
              </w:rPr>
              <w:t>г. (на дату подачи заявки) _______</w:t>
            </w:r>
          </w:p>
          <w:p w14:paraId="1F4E10DA" w14:textId="5AEFB9B9" w:rsidR="000F0E93" w:rsidRPr="000F0E93" w:rsidRDefault="000F0E93" w:rsidP="00760632">
            <w:pPr>
              <w:rPr>
                <w:rFonts w:eastAsia="Calibri"/>
              </w:rPr>
            </w:pPr>
            <w:r w:rsidRPr="000F0E93">
              <w:rPr>
                <w:rFonts w:ascii="Times New Roman" w:eastAsia="Calibri" w:hAnsi="Times New Roman" w:cs="Times New Roman"/>
              </w:rPr>
              <w:t>в 202</w:t>
            </w:r>
            <w:r w:rsidR="00420A49">
              <w:rPr>
                <w:rFonts w:ascii="Times New Roman" w:eastAsia="Calibri" w:hAnsi="Times New Roman" w:cs="Times New Roman"/>
              </w:rPr>
              <w:t>5</w:t>
            </w:r>
            <w:r w:rsidRPr="000F0E93">
              <w:rPr>
                <w:rFonts w:ascii="Times New Roman" w:eastAsia="Calibri" w:hAnsi="Times New Roman" w:cs="Times New Roman"/>
              </w:rPr>
              <w:t xml:space="preserve"> г. (план) ______________________</w:t>
            </w:r>
          </w:p>
        </w:tc>
      </w:tr>
      <w:tr w:rsidR="00545D22" w:rsidRPr="000C26B5" w14:paraId="512BDED6" w14:textId="77777777" w:rsidTr="002377D1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C4C4" w14:textId="59C051F5" w:rsidR="00545D22" w:rsidRPr="00545D22" w:rsidRDefault="00545D22" w:rsidP="002377D1">
            <w:pPr>
              <w:rPr>
                <w:rFonts w:ascii="Times New Roman" w:eastAsia="Calibri" w:hAnsi="Times New Roman" w:cs="Times New Roman"/>
              </w:rPr>
            </w:pPr>
            <w:r w:rsidRPr="00545D22">
              <w:rPr>
                <w:rFonts w:ascii="Times New Roman" w:eastAsia="Calibri" w:hAnsi="Times New Roman" w:cs="Times New Roman"/>
              </w:rPr>
              <w:t>Как узнали о центре «Мой бизнес»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524B" w14:textId="77777777" w:rsidR="00545D22" w:rsidRPr="00545D22" w:rsidRDefault="00545D22" w:rsidP="00545D22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14F50585" w14:textId="77777777" w:rsidR="000F0E93" w:rsidRDefault="000F0E93" w:rsidP="000F0E9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ru-RU" w:bidi="hi-IN"/>
        </w:rPr>
      </w:pPr>
    </w:p>
    <w:p w14:paraId="222F1583" w14:textId="77777777" w:rsidR="00D26B49" w:rsidRPr="00D26B49" w:rsidRDefault="00D26B49" w:rsidP="00D26B49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bookmarkStart w:id="1" w:name="_Hlk124319332"/>
      <w:bookmarkStart w:id="2" w:name="_Hlk124324958"/>
      <w:r w:rsidRPr="00D26B4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Документы, прилагаемые к заявке:</w:t>
      </w:r>
    </w:p>
    <w:p w14:paraId="07C7D1A2" w14:textId="77777777" w:rsidR="00D26B49" w:rsidRPr="00D26B49" w:rsidRDefault="00D26B49" w:rsidP="00D26B49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26B49">
        <w:rPr>
          <w:rFonts w:ascii="Times New Roman" w:eastAsia="Times New Roman" w:hAnsi="Times New Roman" w:cs="Times New Roman"/>
          <w:lang w:eastAsia="ru-RU"/>
        </w:rPr>
        <w:t>Заверенная руководителем карточка организации с указанием банковских реквизитов и информации о наличии печати.</w:t>
      </w:r>
    </w:p>
    <w:p w14:paraId="07B711F4" w14:textId="77777777" w:rsidR="00D26B49" w:rsidRPr="00D26B49" w:rsidRDefault="00D26B49" w:rsidP="00D26B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bookmarkEnd w:id="1"/>
    <w:p w14:paraId="15387FBB" w14:textId="77777777" w:rsidR="00D26B49" w:rsidRPr="00FA4CAA" w:rsidRDefault="00D26B49" w:rsidP="00D26B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A4C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Настоящим Заявитель подтверждает свое соответствие следующим требованиям:</w:t>
      </w:r>
    </w:p>
    <w:p w14:paraId="3388E45A" w14:textId="77777777" w:rsidR="00D26B49" w:rsidRPr="00FA4CAA" w:rsidRDefault="00D26B49" w:rsidP="00D26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5AD2C1C" w14:textId="77777777" w:rsidR="00D26B49" w:rsidRPr="00FA4CAA" w:rsidRDefault="00D26B49" w:rsidP="00D2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CAA">
        <w:rPr>
          <w:rFonts w:ascii="Times New Roman" w:eastAsia="Times New Roman" w:hAnsi="Times New Roman" w:cs="Times New Roman"/>
          <w:sz w:val="20"/>
          <w:szCs w:val="20"/>
          <w:lang w:eastAsia="ru-RU"/>
        </w:rPr>
        <w:t>а) Заявитель является субъектом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 или является налогоплательщиком «Налога на профессиональный доход» в соответствии с Федеральным законом от 27.11.2018 № 422-ФЗ «О проведении эксперимента по установлению специального налогового режима «Налог на профессиональный доход»;</w:t>
      </w:r>
    </w:p>
    <w:p w14:paraId="7F81F8B9" w14:textId="77777777" w:rsidR="00D26B49" w:rsidRPr="00FA4CAA" w:rsidRDefault="00D26B49" w:rsidP="00D2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CAA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 Заявителя отсутствует просроченная задолженность по уплате налогов и иных обязательных платежей в бюджеты бюджетной системы Российской Федерации;</w:t>
      </w:r>
    </w:p>
    <w:p w14:paraId="382FC725" w14:textId="77777777" w:rsidR="00D26B49" w:rsidRPr="00FA4CAA" w:rsidRDefault="00D26B49" w:rsidP="00D2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CAA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Заявитель зарегистрирован в качестве налогоплательщика на территории Красноярского края;</w:t>
      </w:r>
    </w:p>
    <w:p w14:paraId="1BF7ACB0" w14:textId="77777777" w:rsidR="00D26B49" w:rsidRPr="00FA4CAA" w:rsidRDefault="00D26B49" w:rsidP="00D2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CAA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07A8920A" w14:textId="77777777" w:rsidR="00D26B49" w:rsidRPr="00FA4CAA" w:rsidRDefault="00D26B49" w:rsidP="00D2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CAA">
        <w:rPr>
          <w:rFonts w:ascii="Times New Roman" w:eastAsia="Times New Roman" w:hAnsi="Times New Roman" w:cs="Times New Roman"/>
          <w:sz w:val="20"/>
          <w:szCs w:val="20"/>
          <w:lang w:eastAsia="ru-RU"/>
        </w:rPr>
        <w:t>д) Заявитель не является участником соглашений о разделе продукции;</w:t>
      </w:r>
    </w:p>
    <w:p w14:paraId="68F742A7" w14:textId="77777777" w:rsidR="00D26B49" w:rsidRPr="00FA4CAA" w:rsidRDefault="00D26B49" w:rsidP="00D2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CAA">
        <w:rPr>
          <w:rFonts w:ascii="Times New Roman" w:eastAsia="Times New Roman" w:hAnsi="Times New Roman" w:cs="Times New Roman"/>
          <w:sz w:val="20"/>
          <w:szCs w:val="20"/>
          <w:lang w:eastAsia="ru-RU"/>
        </w:rPr>
        <w:t>е) Заявитель не осуществляет предпринимательскую деятельность в сфере игорного бизнеса;</w:t>
      </w:r>
    </w:p>
    <w:p w14:paraId="70C4E345" w14:textId="77777777" w:rsidR="00D26B49" w:rsidRPr="00FA4CAA" w:rsidRDefault="00D26B49" w:rsidP="00D2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CAA">
        <w:rPr>
          <w:rFonts w:ascii="Times New Roman" w:eastAsia="Times New Roman" w:hAnsi="Times New Roman" w:cs="Times New Roman"/>
          <w:sz w:val="20"/>
          <w:szCs w:val="20"/>
          <w:lang w:eastAsia="ru-RU"/>
        </w:rPr>
        <w:t>ж)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C4FCFC4" w14:textId="77777777" w:rsidR="00D26B49" w:rsidRPr="00FA4CAA" w:rsidRDefault="00D26B49" w:rsidP="00D2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CAA">
        <w:rPr>
          <w:rFonts w:ascii="Times New Roman" w:eastAsia="Times New Roman" w:hAnsi="Times New Roman" w:cs="Times New Roman"/>
          <w:sz w:val="20"/>
          <w:szCs w:val="20"/>
          <w:lang w:eastAsia="ru-RU"/>
        </w:rPr>
        <w:t>з) экономическая деятельность Заявителя не приостановлена в установленном действующим законодательством порядке;</w:t>
      </w:r>
    </w:p>
    <w:p w14:paraId="2CE27C3A" w14:textId="77777777" w:rsidR="00D26B49" w:rsidRPr="00FA4CAA" w:rsidRDefault="00D26B49" w:rsidP="00D2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CAA">
        <w:rPr>
          <w:rFonts w:ascii="Times New Roman" w:eastAsia="Times New Roman" w:hAnsi="Times New Roman" w:cs="Times New Roman"/>
          <w:sz w:val="20"/>
          <w:szCs w:val="20"/>
          <w:lang w:eastAsia="ru-RU"/>
        </w:rPr>
        <w:t>и) в отношении Заявителя не проводятся процедуры ликвидации или банкротства.</w:t>
      </w:r>
    </w:p>
    <w:p w14:paraId="07C497BD" w14:textId="77777777" w:rsidR="00D26B49" w:rsidRPr="00D26B49" w:rsidRDefault="00D26B49" w:rsidP="00D26B4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ru-RU" w:bidi="hi-IN"/>
        </w:rPr>
      </w:pPr>
    </w:p>
    <w:p w14:paraId="1BFDD8E5" w14:textId="77777777" w:rsidR="00D26B49" w:rsidRPr="00D26B49" w:rsidRDefault="00D26B49" w:rsidP="00D26B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Hlk124318953"/>
      <w:r w:rsidRPr="00D26B49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_______________________________________________, ознакомлен(а) с порядком, условиями и сроками </w:t>
      </w:r>
    </w:p>
    <w:p w14:paraId="74769B9C" w14:textId="77777777" w:rsidR="00D26B49" w:rsidRPr="00D26B49" w:rsidRDefault="00D26B49" w:rsidP="00D26B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26B4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(указать ФИО)</w:t>
      </w:r>
    </w:p>
    <w:p w14:paraId="053CA863" w14:textId="77777777" w:rsidR="00D26B49" w:rsidRPr="00D26B49" w:rsidRDefault="00D26B49" w:rsidP="00D26B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26B49">
        <w:rPr>
          <w:rFonts w:ascii="Times New Roman" w:eastAsia="Times New Roman" w:hAnsi="Times New Roman" w:cs="Times New Roman"/>
          <w:lang w:eastAsia="ru-RU"/>
        </w:rPr>
        <w:t>предоставления услуги АНО «ККЦРБ МКК»</w:t>
      </w:r>
      <w:bookmarkEnd w:id="3"/>
      <w:r w:rsidRPr="00D26B49">
        <w:rPr>
          <w:rFonts w:ascii="Times New Roman" w:eastAsia="Times New Roman" w:hAnsi="Times New Roman" w:cs="Times New Roman"/>
          <w:lang w:eastAsia="ru-RU"/>
        </w:rPr>
        <w:t>.</w:t>
      </w:r>
    </w:p>
    <w:p w14:paraId="0314830F" w14:textId="77777777" w:rsidR="00D26B49" w:rsidRPr="00D26B49" w:rsidRDefault="00D26B49" w:rsidP="00D26B4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ru-RU" w:bidi="hi-IN"/>
        </w:rPr>
      </w:pPr>
    </w:p>
    <w:p w14:paraId="44F4868E" w14:textId="77777777" w:rsidR="00D26B49" w:rsidRPr="00D26B49" w:rsidRDefault="00D26B49" w:rsidP="00D2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124323257"/>
      <w:r w:rsidRPr="00D26B49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_________________ / _______________________</w:t>
      </w:r>
      <w:r w:rsidRPr="00D26B49">
        <w:rPr>
          <w:rFonts w:ascii="Times New Roman" w:eastAsia="Calibri" w:hAnsi="Times New Roman" w:cs="Times New Roman"/>
          <w:sz w:val="24"/>
          <w:szCs w:val="24"/>
        </w:rPr>
        <w:tab/>
      </w:r>
      <w:r w:rsidRPr="00D26B4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Pr="00D26B49">
        <w:rPr>
          <w:rFonts w:ascii="Times New Roman" w:eastAsia="Calibri" w:hAnsi="Times New Roman" w:cs="Times New Roman"/>
          <w:i/>
          <w:iCs/>
          <w:sz w:val="24"/>
          <w:szCs w:val="24"/>
        </w:rPr>
        <w:t>____________</w:t>
      </w:r>
    </w:p>
    <w:p w14:paraId="73DAC097" w14:textId="77777777" w:rsidR="00D26B49" w:rsidRPr="00D26B49" w:rsidRDefault="00D26B49" w:rsidP="00D26B4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kern w:val="1"/>
          <w:sz w:val="16"/>
          <w:szCs w:val="16"/>
          <w:lang w:eastAsia="zh-CN" w:bidi="hi-IN"/>
        </w:rPr>
      </w:pPr>
      <w:r w:rsidRPr="00D26B49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(подпись)</w:t>
      </w:r>
      <w:r w:rsidRPr="00D26B49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D26B49">
        <w:rPr>
          <w:rFonts w:ascii="Times New Roman" w:eastAsia="Calibri" w:hAnsi="Times New Roman" w:cs="Times New Roman"/>
          <w:i/>
          <w:iCs/>
          <w:sz w:val="16"/>
          <w:szCs w:val="16"/>
        </w:rPr>
        <w:tab/>
        <w:t xml:space="preserve">        </w:t>
      </w:r>
      <w:proofErr w:type="gramStart"/>
      <w:r w:rsidRPr="00D26B49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(</w:t>
      </w:r>
      <w:proofErr w:type="gramEnd"/>
      <w:r w:rsidRPr="00D26B49">
        <w:rPr>
          <w:rFonts w:ascii="Times New Roman" w:eastAsia="Calibri" w:hAnsi="Times New Roman" w:cs="Times New Roman"/>
          <w:i/>
          <w:iCs/>
          <w:sz w:val="16"/>
          <w:szCs w:val="16"/>
        </w:rPr>
        <w:t>расшифровка собственноручно)</w:t>
      </w:r>
      <w:r w:rsidRPr="00D26B49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D26B49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D26B49">
        <w:rPr>
          <w:rFonts w:ascii="Times New Roman" w:eastAsia="Calibri" w:hAnsi="Times New Roman" w:cs="Times New Roman"/>
          <w:i/>
          <w:iCs/>
          <w:sz w:val="16"/>
          <w:szCs w:val="16"/>
        </w:rPr>
        <w:tab/>
        <w:t xml:space="preserve">                                    (дата)</w:t>
      </w:r>
    </w:p>
    <w:bookmarkEnd w:id="4"/>
    <w:p w14:paraId="2A1B4AE1" w14:textId="77777777" w:rsidR="00D26B49" w:rsidRPr="00D26B49" w:rsidRDefault="00D26B49" w:rsidP="00D26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bookmarkEnd w:id="2"/>
    <w:p w14:paraId="4EA20F3A" w14:textId="77777777" w:rsidR="002377D1" w:rsidRPr="002377D1" w:rsidRDefault="002377D1" w:rsidP="002377D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ru-RU" w:bidi="hi-IN"/>
        </w:rPr>
      </w:pPr>
    </w:p>
    <w:p w14:paraId="3A2EF4B2" w14:textId="77777777" w:rsidR="002377D1" w:rsidRPr="00FA4CAA" w:rsidRDefault="002377D1" w:rsidP="002377D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0"/>
          <w:szCs w:val="20"/>
          <w:lang w:eastAsia="ru-RU" w:bidi="hi-IN"/>
        </w:rPr>
      </w:pPr>
      <w:r w:rsidRPr="00FA4CAA">
        <w:rPr>
          <w:rFonts w:ascii="Times New Roman" w:eastAsia="Calibri" w:hAnsi="Times New Roman" w:cs="Times New Roman"/>
          <w:b/>
          <w:kern w:val="1"/>
          <w:sz w:val="20"/>
          <w:szCs w:val="20"/>
          <w:lang w:eastAsia="ru-RU" w:bidi="hi-IN"/>
        </w:rPr>
        <w:t>СОГЛАСИЕ НА ОБРАБОТКУ ПЕРСОНАЛЬНЫХ ДАННЫХ</w:t>
      </w:r>
    </w:p>
    <w:p w14:paraId="366E1539" w14:textId="77777777" w:rsidR="002377D1" w:rsidRPr="00FA4CAA" w:rsidRDefault="002377D1" w:rsidP="002377D1">
      <w:pPr>
        <w:widowControl w:val="0"/>
        <w:suppressAutoHyphens/>
        <w:spacing w:after="0" w:line="240" w:lineRule="auto"/>
        <w:ind w:firstLine="709"/>
        <w:jc w:val="both"/>
        <w:rPr>
          <w:rFonts w:ascii="Helvetica Neue" w:eastAsia="SimSun" w:hAnsi="Helvetica Neue" w:cs="Mangal" w:hint="eastAsia"/>
          <w:color w:val="333333"/>
          <w:kern w:val="1"/>
          <w:sz w:val="20"/>
          <w:szCs w:val="20"/>
          <w:shd w:val="clear" w:color="auto" w:fill="EDF1F3"/>
          <w:lang w:eastAsia="zh-CN" w:bidi="hi-IN"/>
        </w:rPr>
      </w:pPr>
      <w:r w:rsidRPr="00FA4CAA">
        <w:rPr>
          <w:rFonts w:ascii="Times New Roman" w:eastAsia="Calibri" w:hAnsi="Times New Roman" w:cs="Times New Roman"/>
          <w:kern w:val="1"/>
          <w:sz w:val="20"/>
          <w:szCs w:val="20"/>
          <w:lang w:eastAsia="ru-RU" w:bidi="hi-IN"/>
        </w:rPr>
        <w:t xml:space="preserve">В соответствии с требованиями Федерального закона от 27.07.2006 г. № 152-ФЗ </w:t>
      </w:r>
      <w:r w:rsidRPr="00FA4CAA">
        <w:rPr>
          <w:rFonts w:ascii="Times New Roman" w:eastAsia="Calibri" w:hAnsi="Times New Roman" w:cs="Times New Roman"/>
          <w:kern w:val="1"/>
          <w:sz w:val="20"/>
          <w:szCs w:val="20"/>
          <w:lang w:eastAsia="ru-RU" w:bidi="hi-IN"/>
        </w:rPr>
        <w:br/>
        <w:t xml:space="preserve">«О персональных данных» НАСТОЯЩИМ ВЫРАЖАЮ, СОГЛАСИЕ  АНО «ККЦРБ МКК» </w:t>
      </w:r>
      <w:r w:rsidRPr="00FA4CAA">
        <w:rPr>
          <w:rFonts w:ascii="Times New Roman" w:eastAsia="Calibri" w:hAnsi="Times New Roman" w:cs="Times New Roman"/>
          <w:kern w:val="1"/>
          <w:sz w:val="20"/>
          <w:szCs w:val="20"/>
          <w:lang w:eastAsia="ru-RU" w:bidi="hi-IN"/>
        </w:rPr>
        <w:br/>
        <w:t xml:space="preserve">(ИНН 2464154029, ОГРН 1202400026597) на обработку, запись, систематизацию, уточнение (обновление, изменение), извлечение, хранение и использование персональных данных, содержащихся в настоящей заявке,  с целью получения заявленных услуг, а так же направления мне информации об услугах, оказываемых АНО «ККЦРБ МКК», посредством вышеуказанного номера телефона и </w:t>
      </w:r>
      <w:proofErr w:type="spellStart"/>
      <w:r w:rsidRPr="00FA4CAA">
        <w:rPr>
          <w:rFonts w:ascii="Times New Roman" w:eastAsia="Calibri" w:hAnsi="Times New Roman" w:cs="Times New Roman"/>
          <w:kern w:val="1"/>
          <w:sz w:val="20"/>
          <w:szCs w:val="20"/>
          <w:lang w:eastAsia="ru-RU" w:bidi="hi-IN"/>
        </w:rPr>
        <w:t>e-mail</w:t>
      </w:r>
      <w:proofErr w:type="spellEnd"/>
      <w:r w:rsidRPr="00FA4CAA">
        <w:rPr>
          <w:rFonts w:ascii="Times New Roman" w:eastAsia="Calibri" w:hAnsi="Times New Roman" w:cs="Times New Roman"/>
          <w:kern w:val="1"/>
          <w:sz w:val="20"/>
          <w:szCs w:val="20"/>
          <w:lang w:eastAsia="ru-RU" w:bidi="hi-IN"/>
        </w:rPr>
        <w:t xml:space="preserve"> адреса, а так же ВЫРАЖАЮ СОГЛАСИЕ на передачу (распространение, предоставление, доступ) персональных данных, содержащихся в настоящей заявке, третьим лицам, привлекаемым к исполнению указанных действий. Настоящим я уведомлен о своем праве отзыва согласия путем направления заявления об отзыве согласия в письменной форме по месту нахождения АНО «ККЦРБ МКК». Срок действия согласия: с даты, указанной в настоящей заявке, и по истечении 30 дней с момента получения отзыва согласия на обработку персональных данных, за исключением случаев, </w:t>
      </w:r>
      <w:proofErr w:type="gramStart"/>
      <w:r w:rsidRPr="00FA4CAA">
        <w:rPr>
          <w:rFonts w:ascii="Times New Roman" w:eastAsia="Calibri" w:hAnsi="Times New Roman" w:cs="Times New Roman"/>
          <w:kern w:val="1"/>
          <w:sz w:val="20"/>
          <w:szCs w:val="20"/>
          <w:lang w:eastAsia="ru-RU" w:bidi="hi-IN"/>
        </w:rPr>
        <w:t>прямо  предусмотренных</w:t>
      </w:r>
      <w:proofErr w:type="gramEnd"/>
      <w:r w:rsidRPr="00FA4CAA">
        <w:rPr>
          <w:rFonts w:ascii="Times New Roman" w:eastAsia="Calibri" w:hAnsi="Times New Roman" w:cs="Times New Roman"/>
          <w:kern w:val="1"/>
          <w:sz w:val="20"/>
          <w:szCs w:val="20"/>
          <w:lang w:eastAsia="ru-RU" w:bidi="hi-IN"/>
        </w:rPr>
        <w:t xml:space="preserve">  Федеральным законом от 27.07.2006 г. № 152-ФЗ «О персональных данных», когда такая работа с персональными данными может быть продолжена оператором. Настоящим Я ПОДТВЕРЖДАЮ, что все указанные в настоящей заявке данные (включая номер телефона и </w:t>
      </w:r>
      <w:proofErr w:type="spellStart"/>
      <w:r w:rsidRPr="00FA4CAA">
        <w:rPr>
          <w:rFonts w:ascii="Times New Roman" w:eastAsia="Calibri" w:hAnsi="Times New Roman" w:cs="Times New Roman"/>
          <w:kern w:val="1"/>
          <w:sz w:val="20"/>
          <w:szCs w:val="20"/>
          <w:lang w:eastAsia="ru-RU" w:bidi="hi-IN"/>
        </w:rPr>
        <w:t>e-mail</w:t>
      </w:r>
      <w:proofErr w:type="spellEnd"/>
      <w:r w:rsidRPr="00FA4CAA">
        <w:rPr>
          <w:rFonts w:ascii="Times New Roman" w:eastAsia="Calibri" w:hAnsi="Times New Roman" w:cs="Times New Roman"/>
          <w:kern w:val="1"/>
          <w:sz w:val="20"/>
          <w:szCs w:val="20"/>
          <w:lang w:eastAsia="ru-RU" w:bidi="hi-IN"/>
        </w:rPr>
        <w:t xml:space="preserve"> адрес) верные и я готов(а) нести все риски, связанные с указанием мной в настоящей заявке недостоверных данных.</w:t>
      </w:r>
    </w:p>
    <w:p w14:paraId="38310D44" w14:textId="77777777" w:rsidR="002377D1" w:rsidRPr="00FA4CAA" w:rsidRDefault="002377D1" w:rsidP="002377D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ru-RU" w:bidi="hi-IN"/>
        </w:rPr>
      </w:pPr>
      <w:r w:rsidRPr="00FA4CAA">
        <w:rPr>
          <w:rFonts w:ascii="Times New Roman" w:eastAsia="Calibri" w:hAnsi="Times New Roman" w:cs="Times New Roman"/>
          <w:kern w:val="1"/>
          <w:sz w:val="20"/>
          <w:szCs w:val="20"/>
          <w:lang w:eastAsia="ru-RU" w:bidi="hi-IN"/>
        </w:rPr>
        <w:t xml:space="preserve">Настоящим Я ВЫРАЖАЮ СВОЕ СОГЛАСИЕ на передачу информации и сведений обо мне, указанных в настоящей заявке, на цифровую платформу </w:t>
      </w:r>
      <w:proofErr w:type="spellStart"/>
      <w:r w:rsidRPr="00FA4CAA">
        <w:rPr>
          <w:rFonts w:ascii="Times New Roman" w:eastAsia="Calibri" w:hAnsi="Times New Roman" w:cs="Times New Roman"/>
          <w:kern w:val="1"/>
          <w:sz w:val="20"/>
          <w:szCs w:val="20"/>
          <w:lang w:eastAsia="ru-RU" w:bidi="hi-IN"/>
        </w:rPr>
        <w:t>мсп.рф</w:t>
      </w:r>
      <w:proofErr w:type="spellEnd"/>
      <w:r w:rsidRPr="00FA4CAA">
        <w:rPr>
          <w:rFonts w:ascii="Times New Roman" w:eastAsia="Calibri" w:hAnsi="Times New Roman" w:cs="Times New Roman"/>
          <w:kern w:val="1"/>
          <w:sz w:val="20"/>
          <w:szCs w:val="20"/>
          <w:lang w:eastAsia="ru-RU" w:bidi="hi-IN"/>
        </w:rPr>
        <w:t xml:space="preserve"> (в соответствии с требованиями приказа Минэкономразвития РФ от 26.03.2021 № 142), в реестр получателей поддержки (в соответствии с требованиями Федерального закона от 24.07.2007 № 209-ФЗ), а также Главному распорядителю бюджетных средств – Агентству развития малого и среднего предпринимательства Красноярского края для подтверждения достижения результата предоставления субсидии.</w:t>
      </w:r>
    </w:p>
    <w:p w14:paraId="4CD6B036" w14:textId="77777777" w:rsidR="002377D1" w:rsidRPr="002377D1" w:rsidRDefault="002377D1" w:rsidP="002377D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lang w:eastAsia="ru-RU" w:bidi="hi-IN"/>
        </w:rPr>
      </w:pPr>
    </w:p>
    <w:p w14:paraId="6332DE88" w14:textId="77777777" w:rsidR="002377D1" w:rsidRPr="002377D1" w:rsidRDefault="002377D1" w:rsidP="0023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</w:pPr>
      <w:r w:rsidRPr="002377D1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_____________________________</w:t>
      </w:r>
    </w:p>
    <w:p w14:paraId="318FFC38" w14:textId="77777777" w:rsidR="002377D1" w:rsidRPr="002377D1" w:rsidRDefault="002377D1" w:rsidP="0023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ourier New" w:hAnsi="Times New Roman" w:cs="Times New Roman"/>
          <w:i/>
          <w:iCs/>
          <w:sz w:val="16"/>
          <w:szCs w:val="16"/>
          <w:lang w:eastAsia="ru-RU"/>
        </w:rPr>
      </w:pPr>
      <w:r w:rsidRPr="002377D1">
        <w:rPr>
          <w:rFonts w:ascii="Times New Roman" w:eastAsia="Courier New" w:hAnsi="Times New Roman" w:cs="Times New Roman"/>
          <w:i/>
          <w:iCs/>
          <w:sz w:val="16"/>
          <w:szCs w:val="16"/>
          <w:lang w:eastAsia="ru-RU"/>
        </w:rPr>
        <w:t xml:space="preserve">                  (должность руководителя)</w:t>
      </w:r>
    </w:p>
    <w:p w14:paraId="7BCBD0FF" w14:textId="77777777" w:rsidR="002377D1" w:rsidRPr="002377D1" w:rsidRDefault="002377D1" w:rsidP="0023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7D1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_________________ / _______________________</w:t>
      </w:r>
      <w:r w:rsidRPr="002377D1">
        <w:rPr>
          <w:rFonts w:ascii="Times New Roman" w:eastAsia="Calibri" w:hAnsi="Times New Roman" w:cs="Times New Roman"/>
          <w:sz w:val="24"/>
          <w:szCs w:val="24"/>
        </w:rPr>
        <w:tab/>
      </w:r>
      <w:r w:rsidRPr="002377D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Pr="002377D1">
        <w:rPr>
          <w:rFonts w:ascii="Times New Roman" w:eastAsia="Calibri" w:hAnsi="Times New Roman" w:cs="Times New Roman"/>
          <w:i/>
          <w:iCs/>
          <w:sz w:val="24"/>
          <w:szCs w:val="24"/>
        </w:rPr>
        <w:t>____________</w:t>
      </w:r>
    </w:p>
    <w:p w14:paraId="551DD2FA" w14:textId="77777777" w:rsidR="002377D1" w:rsidRPr="002377D1" w:rsidRDefault="002377D1" w:rsidP="002377D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kern w:val="1"/>
          <w:sz w:val="16"/>
          <w:szCs w:val="16"/>
          <w:lang w:eastAsia="zh-CN" w:bidi="hi-IN"/>
        </w:rPr>
      </w:pPr>
      <w:r w:rsidRPr="002377D1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(подпись)</w:t>
      </w:r>
      <w:r w:rsidRPr="002377D1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2377D1">
        <w:rPr>
          <w:rFonts w:ascii="Times New Roman" w:eastAsia="Calibri" w:hAnsi="Times New Roman" w:cs="Times New Roman"/>
          <w:i/>
          <w:iCs/>
          <w:sz w:val="16"/>
          <w:szCs w:val="16"/>
        </w:rPr>
        <w:tab/>
        <w:t xml:space="preserve">        </w:t>
      </w:r>
      <w:proofErr w:type="gramStart"/>
      <w:r w:rsidRPr="002377D1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(</w:t>
      </w:r>
      <w:proofErr w:type="gramEnd"/>
      <w:r w:rsidRPr="002377D1">
        <w:rPr>
          <w:rFonts w:ascii="Times New Roman" w:eastAsia="Calibri" w:hAnsi="Times New Roman" w:cs="Times New Roman"/>
          <w:i/>
          <w:iCs/>
          <w:sz w:val="16"/>
          <w:szCs w:val="16"/>
        </w:rPr>
        <w:t>расшифровка собственноручно)</w:t>
      </w:r>
      <w:r w:rsidRPr="002377D1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2377D1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2377D1">
        <w:rPr>
          <w:rFonts w:ascii="Times New Roman" w:eastAsia="Calibri" w:hAnsi="Times New Roman" w:cs="Times New Roman"/>
          <w:i/>
          <w:iCs/>
          <w:sz w:val="16"/>
          <w:szCs w:val="16"/>
        </w:rPr>
        <w:tab/>
        <w:t xml:space="preserve">                                    (дата)</w:t>
      </w:r>
    </w:p>
    <w:p w14:paraId="7433A2E6" w14:textId="77777777" w:rsidR="002377D1" w:rsidRPr="002377D1" w:rsidRDefault="002377D1" w:rsidP="00237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D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7F2D03CE" w14:textId="165DA928" w:rsidR="00DF6CE8" w:rsidRDefault="00DF6CE8" w:rsidP="002377D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E9CA6B" w14:textId="77777777" w:rsidR="00FA4CAA" w:rsidRDefault="00FA4CAA" w:rsidP="002377D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FA4CAA" w:rsidSect="000F0E93">
      <w:footerReference w:type="default" r:id="rId9"/>
      <w:footerReference w:type="first" r:id="rId10"/>
      <w:pgSz w:w="11906" w:h="16838"/>
      <w:pgMar w:top="709" w:right="707" w:bottom="567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5BB38" w14:textId="77777777" w:rsidR="00D26FDE" w:rsidRDefault="00D26FDE" w:rsidP="00770BE0">
      <w:pPr>
        <w:spacing w:after="0" w:line="240" w:lineRule="auto"/>
      </w:pPr>
      <w:r>
        <w:separator/>
      </w:r>
    </w:p>
  </w:endnote>
  <w:endnote w:type="continuationSeparator" w:id="0">
    <w:p w14:paraId="51070B45" w14:textId="77777777" w:rsidR="00D26FDE" w:rsidRDefault="00D26FDE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6B2F" w14:textId="5F0388F6" w:rsidR="00524E19" w:rsidRDefault="00524E19">
    <w:pPr>
      <w:pStyle w:val="af8"/>
      <w:jc w:val="right"/>
    </w:pPr>
  </w:p>
  <w:p w14:paraId="5C40AAD0" w14:textId="77777777" w:rsidR="00524E19" w:rsidRDefault="00524E19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32956"/>
      <w:docPartObj>
        <w:docPartGallery w:val="Page Numbers (Bottom of Page)"/>
        <w:docPartUnique/>
      </w:docPartObj>
    </w:sdtPr>
    <w:sdtEndPr/>
    <w:sdtContent>
      <w:p w14:paraId="04C3903B" w14:textId="77777777" w:rsidR="00524E19" w:rsidRDefault="00DC25C6">
        <w:pPr>
          <w:pStyle w:val="af8"/>
          <w:jc w:val="right"/>
        </w:pPr>
      </w:p>
    </w:sdtContent>
  </w:sdt>
  <w:p w14:paraId="5D80EB3E" w14:textId="77777777" w:rsidR="00524E19" w:rsidRDefault="00524E19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A2B4" w14:textId="77777777" w:rsidR="00D26FDE" w:rsidRDefault="00D26FDE" w:rsidP="00770BE0">
      <w:pPr>
        <w:spacing w:after="0" w:line="240" w:lineRule="auto"/>
      </w:pPr>
      <w:r>
        <w:separator/>
      </w:r>
    </w:p>
  </w:footnote>
  <w:footnote w:type="continuationSeparator" w:id="0">
    <w:p w14:paraId="5E3E7097" w14:textId="77777777" w:rsidR="00D26FDE" w:rsidRDefault="00D26FDE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5E50E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145072E8"/>
    <w:multiLevelType w:val="multilevel"/>
    <w:tmpl w:val="3B66252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1667257F"/>
    <w:multiLevelType w:val="hybridMultilevel"/>
    <w:tmpl w:val="92A2ED22"/>
    <w:lvl w:ilvl="0" w:tplc="CB24A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C8367A5"/>
    <w:multiLevelType w:val="multilevel"/>
    <w:tmpl w:val="E390B2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24" w15:restartNumberingAfterBreak="0">
    <w:nsid w:val="3CA71D4A"/>
    <w:multiLevelType w:val="hybridMultilevel"/>
    <w:tmpl w:val="B516B7AC"/>
    <w:lvl w:ilvl="0" w:tplc="E0023FC8">
      <w:numFmt w:val="bullet"/>
      <w:lvlText w:val="-"/>
      <w:lvlJc w:val="left"/>
      <w:pPr>
        <w:ind w:left="825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CA7F14">
      <w:numFmt w:val="bullet"/>
      <w:lvlText w:val="•"/>
      <w:lvlJc w:val="left"/>
      <w:pPr>
        <w:ind w:left="1815" w:hanging="257"/>
      </w:pPr>
      <w:rPr>
        <w:rFonts w:hint="default"/>
        <w:lang w:val="ru-RU" w:eastAsia="ru-RU" w:bidi="ru-RU"/>
      </w:rPr>
    </w:lvl>
    <w:lvl w:ilvl="2" w:tplc="85BAAE98">
      <w:numFmt w:val="bullet"/>
      <w:lvlText w:val="•"/>
      <w:lvlJc w:val="left"/>
      <w:pPr>
        <w:ind w:left="2808" w:hanging="257"/>
      </w:pPr>
      <w:rPr>
        <w:rFonts w:hint="default"/>
        <w:lang w:val="ru-RU" w:eastAsia="ru-RU" w:bidi="ru-RU"/>
      </w:rPr>
    </w:lvl>
    <w:lvl w:ilvl="3" w:tplc="88F0E5C0">
      <w:numFmt w:val="bullet"/>
      <w:lvlText w:val="•"/>
      <w:lvlJc w:val="left"/>
      <w:pPr>
        <w:ind w:left="3800" w:hanging="257"/>
      </w:pPr>
      <w:rPr>
        <w:rFonts w:hint="default"/>
        <w:lang w:val="ru-RU" w:eastAsia="ru-RU" w:bidi="ru-RU"/>
      </w:rPr>
    </w:lvl>
    <w:lvl w:ilvl="4" w:tplc="A922201A">
      <w:numFmt w:val="bullet"/>
      <w:lvlText w:val="•"/>
      <w:lvlJc w:val="left"/>
      <w:pPr>
        <w:ind w:left="4793" w:hanging="257"/>
      </w:pPr>
      <w:rPr>
        <w:rFonts w:hint="default"/>
        <w:lang w:val="ru-RU" w:eastAsia="ru-RU" w:bidi="ru-RU"/>
      </w:rPr>
    </w:lvl>
    <w:lvl w:ilvl="5" w:tplc="F7CE2396">
      <w:numFmt w:val="bullet"/>
      <w:lvlText w:val="•"/>
      <w:lvlJc w:val="left"/>
      <w:pPr>
        <w:ind w:left="5786" w:hanging="257"/>
      </w:pPr>
      <w:rPr>
        <w:rFonts w:hint="default"/>
        <w:lang w:val="ru-RU" w:eastAsia="ru-RU" w:bidi="ru-RU"/>
      </w:rPr>
    </w:lvl>
    <w:lvl w:ilvl="6" w:tplc="B4A012AE">
      <w:numFmt w:val="bullet"/>
      <w:lvlText w:val="•"/>
      <w:lvlJc w:val="left"/>
      <w:pPr>
        <w:ind w:left="6778" w:hanging="257"/>
      </w:pPr>
      <w:rPr>
        <w:rFonts w:hint="default"/>
        <w:lang w:val="ru-RU" w:eastAsia="ru-RU" w:bidi="ru-RU"/>
      </w:rPr>
    </w:lvl>
    <w:lvl w:ilvl="7" w:tplc="1C88CD84">
      <w:numFmt w:val="bullet"/>
      <w:lvlText w:val="•"/>
      <w:lvlJc w:val="left"/>
      <w:pPr>
        <w:ind w:left="7771" w:hanging="257"/>
      </w:pPr>
      <w:rPr>
        <w:rFonts w:hint="default"/>
        <w:lang w:val="ru-RU" w:eastAsia="ru-RU" w:bidi="ru-RU"/>
      </w:rPr>
    </w:lvl>
    <w:lvl w:ilvl="8" w:tplc="F286B7FC">
      <w:numFmt w:val="bullet"/>
      <w:lvlText w:val="•"/>
      <w:lvlJc w:val="left"/>
      <w:pPr>
        <w:ind w:left="8764" w:hanging="257"/>
      </w:pPr>
      <w:rPr>
        <w:rFonts w:hint="default"/>
        <w:lang w:val="ru-RU" w:eastAsia="ru-RU" w:bidi="ru-RU"/>
      </w:rPr>
    </w:lvl>
  </w:abstractNum>
  <w:abstractNum w:abstractNumId="25" w15:restartNumberingAfterBreak="0">
    <w:nsid w:val="3CC4745E"/>
    <w:multiLevelType w:val="multilevel"/>
    <w:tmpl w:val="2C7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09F4276"/>
    <w:multiLevelType w:val="hybridMultilevel"/>
    <w:tmpl w:val="A57A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B1BC0"/>
    <w:multiLevelType w:val="hybridMultilevel"/>
    <w:tmpl w:val="996C5A38"/>
    <w:lvl w:ilvl="0" w:tplc="6896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8D55CC"/>
    <w:multiLevelType w:val="multilevel"/>
    <w:tmpl w:val="92F08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4DBB3AAD"/>
    <w:multiLevelType w:val="hybridMultilevel"/>
    <w:tmpl w:val="80C8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F3059"/>
    <w:multiLevelType w:val="hybridMultilevel"/>
    <w:tmpl w:val="7D5E032A"/>
    <w:lvl w:ilvl="0" w:tplc="9072C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E63D7"/>
    <w:multiLevelType w:val="multilevel"/>
    <w:tmpl w:val="DC3A3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C67661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6AA8012B"/>
    <w:multiLevelType w:val="hybridMultilevel"/>
    <w:tmpl w:val="97C4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101DD"/>
    <w:multiLevelType w:val="multilevel"/>
    <w:tmpl w:val="65C4752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70071100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 w15:restartNumberingAfterBreak="0">
    <w:nsid w:val="748305BD"/>
    <w:multiLevelType w:val="hybridMultilevel"/>
    <w:tmpl w:val="3468F852"/>
    <w:lvl w:ilvl="0" w:tplc="68A05F6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02986"/>
    <w:multiLevelType w:val="multilevel"/>
    <w:tmpl w:val="8E6C6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2046322601">
    <w:abstractNumId w:val="1"/>
  </w:num>
  <w:num w:numId="2" w16cid:durableId="342126307">
    <w:abstractNumId w:val="7"/>
  </w:num>
  <w:num w:numId="3" w16cid:durableId="716392651">
    <w:abstractNumId w:val="4"/>
  </w:num>
  <w:num w:numId="4" w16cid:durableId="664360912">
    <w:abstractNumId w:val="5"/>
  </w:num>
  <w:num w:numId="5" w16cid:durableId="2024430316">
    <w:abstractNumId w:val="6"/>
  </w:num>
  <w:num w:numId="6" w16cid:durableId="1291663941">
    <w:abstractNumId w:val="3"/>
  </w:num>
  <w:num w:numId="7" w16cid:durableId="196547712">
    <w:abstractNumId w:val="8"/>
  </w:num>
  <w:num w:numId="8" w16cid:durableId="1345592153">
    <w:abstractNumId w:val="2"/>
  </w:num>
  <w:num w:numId="9" w16cid:durableId="1136098094">
    <w:abstractNumId w:val="9"/>
  </w:num>
  <w:num w:numId="10" w16cid:durableId="1843932019">
    <w:abstractNumId w:val="10"/>
  </w:num>
  <w:num w:numId="11" w16cid:durableId="1712265563">
    <w:abstractNumId w:val="11"/>
  </w:num>
  <w:num w:numId="12" w16cid:durableId="200677658">
    <w:abstractNumId w:val="12"/>
  </w:num>
  <w:num w:numId="13" w16cid:durableId="646935708">
    <w:abstractNumId w:val="13"/>
  </w:num>
  <w:num w:numId="14" w16cid:durableId="695929339">
    <w:abstractNumId w:val="14"/>
  </w:num>
  <w:num w:numId="15" w16cid:durableId="418260020">
    <w:abstractNumId w:val="15"/>
  </w:num>
  <w:num w:numId="16" w16cid:durableId="1609584397">
    <w:abstractNumId w:val="16"/>
  </w:num>
  <w:num w:numId="17" w16cid:durableId="998000101">
    <w:abstractNumId w:val="17"/>
  </w:num>
  <w:num w:numId="18" w16cid:durableId="190386118">
    <w:abstractNumId w:val="18"/>
  </w:num>
  <w:num w:numId="19" w16cid:durableId="813183854">
    <w:abstractNumId w:val="19"/>
  </w:num>
  <w:num w:numId="20" w16cid:durableId="2098821269">
    <w:abstractNumId w:val="20"/>
  </w:num>
  <w:num w:numId="21" w16cid:durableId="1949845401">
    <w:abstractNumId w:val="26"/>
  </w:num>
  <w:num w:numId="22" w16cid:durableId="1350371469">
    <w:abstractNumId w:val="22"/>
  </w:num>
  <w:num w:numId="23" w16cid:durableId="1372269240">
    <w:abstractNumId w:val="28"/>
  </w:num>
  <w:num w:numId="24" w16cid:durableId="1768229997">
    <w:abstractNumId w:val="31"/>
  </w:num>
  <w:num w:numId="25" w16cid:durableId="1554384357">
    <w:abstractNumId w:val="35"/>
  </w:num>
  <w:num w:numId="26" w16cid:durableId="942103692">
    <w:abstractNumId w:val="21"/>
  </w:num>
  <w:num w:numId="27" w16cid:durableId="1204055262">
    <w:abstractNumId w:val="33"/>
  </w:num>
  <w:num w:numId="28" w16cid:durableId="211420424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9" w16cid:durableId="1981693711">
    <w:abstractNumId w:val="36"/>
  </w:num>
  <w:num w:numId="30" w16cid:durableId="1992562064">
    <w:abstractNumId w:val="29"/>
  </w:num>
  <w:num w:numId="31" w16cid:durableId="1302079643">
    <w:abstractNumId w:val="38"/>
  </w:num>
  <w:num w:numId="32" w16cid:durableId="100076105">
    <w:abstractNumId w:val="32"/>
  </w:num>
  <w:num w:numId="33" w16cid:durableId="1652637979">
    <w:abstractNumId w:val="25"/>
  </w:num>
  <w:num w:numId="34" w16cid:durableId="1412191727">
    <w:abstractNumId w:val="24"/>
  </w:num>
  <w:num w:numId="35" w16cid:durableId="1575772925">
    <w:abstractNumId w:val="23"/>
  </w:num>
  <w:num w:numId="36" w16cid:durableId="2049406680">
    <w:abstractNumId w:val="37"/>
  </w:num>
  <w:num w:numId="37" w16cid:durableId="2144225714">
    <w:abstractNumId w:val="27"/>
  </w:num>
  <w:num w:numId="38" w16cid:durableId="1384908031">
    <w:abstractNumId w:val="30"/>
  </w:num>
  <w:num w:numId="39" w16cid:durableId="33738989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F"/>
    <w:rsid w:val="00002697"/>
    <w:rsid w:val="000032E7"/>
    <w:rsid w:val="00004A7D"/>
    <w:rsid w:val="000058DB"/>
    <w:rsid w:val="00005FC6"/>
    <w:rsid w:val="00006252"/>
    <w:rsid w:val="00006B58"/>
    <w:rsid w:val="00006D91"/>
    <w:rsid w:val="00007D6C"/>
    <w:rsid w:val="00011D37"/>
    <w:rsid w:val="00012DE3"/>
    <w:rsid w:val="0002186B"/>
    <w:rsid w:val="000272E2"/>
    <w:rsid w:val="0003107E"/>
    <w:rsid w:val="00031367"/>
    <w:rsid w:val="00031A3F"/>
    <w:rsid w:val="000333C4"/>
    <w:rsid w:val="00037502"/>
    <w:rsid w:val="00042D47"/>
    <w:rsid w:val="000449F1"/>
    <w:rsid w:val="00045F59"/>
    <w:rsid w:val="00046C27"/>
    <w:rsid w:val="00051BFF"/>
    <w:rsid w:val="0005509A"/>
    <w:rsid w:val="000568C8"/>
    <w:rsid w:val="00056A0F"/>
    <w:rsid w:val="00057C05"/>
    <w:rsid w:val="00060AFD"/>
    <w:rsid w:val="00061B92"/>
    <w:rsid w:val="00062A20"/>
    <w:rsid w:val="00062C5E"/>
    <w:rsid w:val="00065368"/>
    <w:rsid w:val="00065852"/>
    <w:rsid w:val="00070AF2"/>
    <w:rsid w:val="000733FC"/>
    <w:rsid w:val="00074BEA"/>
    <w:rsid w:val="000761C7"/>
    <w:rsid w:val="00080DCC"/>
    <w:rsid w:val="00081F2B"/>
    <w:rsid w:val="00082150"/>
    <w:rsid w:val="0008381C"/>
    <w:rsid w:val="0008781A"/>
    <w:rsid w:val="00087A75"/>
    <w:rsid w:val="00087D22"/>
    <w:rsid w:val="00091767"/>
    <w:rsid w:val="000925C6"/>
    <w:rsid w:val="00092C35"/>
    <w:rsid w:val="00094A2D"/>
    <w:rsid w:val="00095058"/>
    <w:rsid w:val="00095E39"/>
    <w:rsid w:val="000974E3"/>
    <w:rsid w:val="00097773"/>
    <w:rsid w:val="000A05F2"/>
    <w:rsid w:val="000A3F64"/>
    <w:rsid w:val="000A541C"/>
    <w:rsid w:val="000A6AE9"/>
    <w:rsid w:val="000B5385"/>
    <w:rsid w:val="000B6401"/>
    <w:rsid w:val="000C32D4"/>
    <w:rsid w:val="000D11B7"/>
    <w:rsid w:val="000D4D97"/>
    <w:rsid w:val="000E3AB1"/>
    <w:rsid w:val="000E439A"/>
    <w:rsid w:val="000E44EB"/>
    <w:rsid w:val="000E5351"/>
    <w:rsid w:val="000E667F"/>
    <w:rsid w:val="000F0938"/>
    <w:rsid w:val="000F0E93"/>
    <w:rsid w:val="000F1995"/>
    <w:rsid w:val="000F2AD4"/>
    <w:rsid w:val="000F3F81"/>
    <w:rsid w:val="000F4419"/>
    <w:rsid w:val="000F5C28"/>
    <w:rsid w:val="000F6653"/>
    <w:rsid w:val="000F68D8"/>
    <w:rsid w:val="000F74FD"/>
    <w:rsid w:val="000F76BA"/>
    <w:rsid w:val="0010294B"/>
    <w:rsid w:val="00103584"/>
    <w:rsid w:val="00105A5C"/>
    <w:rsid w:val="00110757"/>
    <w:rsid w:val="001112F3"/>
    <w:rsid w:val="00115055"/>
    <w:rsid w:val="001152B8"/>
    <w:rsid w:val="00116E08"/>
    <w:rsid w:val="00120466"/>
    <w:rsid w:val="00121B77"/>
    <w:rsid w:val="00123344"/>
    <w:rsid w:val="00123F45"/>
    <w:rsid w:val="00125CFA"/>
    <w:rsid w:val="00131BD4"/>
    <w:rsid w:val="001337F1"/>
    <w:rsid w:val="00136BD4"/>
    <w:rsid w:val="00140484"/>
    <w:rsid w:val="00141F32"/>
    <w:rsid w:val="00144202"/>
    <w:rsid w:val="001460CB"/>
    <w:rsid w:val="0014640B"/>
    <w:rsid w:val="001476E6"/>
    <w:rsid w:val="00150AF2"/>
    <w:rsid w:val="001518DA"/>
    <w:rsid w:val="0015322F"/>
    <w:rsid w:val="001551F6"/>
    <w:rsid w:val="001555F9"/>
    <w:rsid w:val="0016008C"/>
    <w:rsid w:val="00163090"/>
    <w:rsid w:val="00164704"/>
    <w:rsid w:val="0016573E"/>
    <w:rsid w:val="00167DB1"/>
    <w:rsid w:val="0017071B"/>
    <w:rsid w:val="00171985"/>
    <w:rsid w:val="0017285E"/>
    <w:rsid w:val="00172CBE"/>
    <w:rsid w:val="0017323F"/>
    <w:rsid w:val="00176749"/>
    <w:rsid w:val="00176EF7"/>
    <w:rsid w:val="00177F3C"/>
    <w:rsid w:val="001802FD"/>
    <w:rsid w:val="00180846"/>
    <w:rsid w:val="001826F4"/>
    <w:rsid w:val="001842C8"/>
    <w:rsid w:val="001864E3"/>
    <w:rsid w:val="00186686"/>
    <w:rsid w:val="001908D6"/>
    <w:rsid w:val="001951D9"/>
    <w:rsid w:val="00197E0C"/>
    <w:rsid w:val="001A079A"/>
    <w:rsid w:val="001A1A19"/>
    <w:rsid w:val="001A2B86"/>
    <w:rsid w:val="001A2E26"/>
    <w:rsid w:val="001A520B"/>
    <w:rsid w:val="001A5C10"/>
    <w:rsid w:val="001A5E31"/>
    <w:rsid w:val="001A7A7A"/>
    <w:rsid w:val="001B1792"/>
    <w:rsid w:val="001B1AFB"/>
    <w:rsid w:val="001B31E5"/>
    <w:rsid w:val="001B3FB2"/>
    <w:rsid w:val="001B60E6"/>
    <w:rsid w:val="001B7B98"/>
    <w:rsid w:val="001C1B3E"/>
    <w:rsid w:val="001C24C8"/>
    <w:rsid w:val="001C2973"/>
    <w:rsid w:val="001C365B"/>
    <w:rsid w:val="001C613F"/>
    <w:rsid w:val="001D4FF4"/>
    <w:rsid w:val="001D6D51"/>
    <w:rsid w:val="001E2EDE"/>
    <w:rsid w:val="001E5578"/>
    <w:rsid w:val="001F7225"/>
    <w:rsid w:val="001F7725"/>
    <w:rsid w:val="00202844"/>
    <w:rsid w:val="00202B64"/>
    <w:rsid w:val="00204BFD"/>
    <w:rsid w:val="00205204"/>
    <w:rsid w:val="00206078"/>
    <w:rsid w:val="00207BD0"/>
    <w:rsid w:val="00207DB6"/>
    <w:rsid w:val="0021291B"/>
    <w:rsid w:val="002129C6"/>
    <w:rsid w:val="002145F5"/>
    <w:rsid w:val="002166CA"/>
    <w:rsid w:val="00217B57"/>
    <w:rsid w:val="002201FB"/>
    <w:rsid w:val="00220B55"/>
    <w:rsid w:val="00221CD4"/>
    <w:rsid w:val="00222E98"/>
    <w:rsid w:val="00224F4C"/>
    <w:rsid w:val="002262CF"/>
    <w:rsid w:val="00226730"/>
    <w:rsid w:val="002310D0"/>
    <w:rsid w:val="00235482"/>
    <w:rsid w:val="00235F0E"/>
    <w:rsid w:val="002377D1"/>
    <w:rsid w:val="0024069C"/>
    <w:rsid w:val="0024103E"/>
    <w:rsid w:val="00242649"/>
    <w:rsid w:val="00242FB2"/>
    <w:rsid w:val="00243AB6"/>
    <w:rsid w:val="00243E08"/>
    <w:rsid w:val="002440B2"/>
    <w:rsid w:val="00246509"/>
    <w:rsid w:val="00250D3E"/>
    <w:rsid w:val="0025229A"/>
    <w:rsid w:val="00252660"/>
    <w:rsid w:val="00253122"/>
    <w:rsid w:val="00253A73"/>
    <w:rsid w:val="0025432C"/>
    <w:rsid w:val="002549C2"/>
    <w:rsid w:val="00257372"/>
    <w:rsid w:val="0026077C"/>
    <w:rsid w:val="002613BD"/>
    <w:rsid w:val="002626D4"/>
    <w:rsid w:val="00262E9D"/>
    <w:rsid w:val="00263705"/>
    <w:rsid w:val="00263D9B"/>
    <w:rsid w:val="00266A9B"/>
    <w:rsid w:val="002679D2"/>
    <w:rsid w:val="00270BEE"/>
    <w:rsid w:val="0027404F"/>
    <w:rsid w:val="0028110E"/>
    <w:rsid w:val="00283CB0"/>
    <w:rsid w:val="002857AA"/>
    <w:rsid w:val="00286409"/>
    <w:rsid w:val="00286D00"/>
    <w:rsid w:val="00291511"/>
    <w:rsid w:val="00292ED0"/>
    <w:rsid w:val="00292F00"/>
    <w:rsid w:val="00293BDA"/>
    <w:rsid w:val="002945F6"/>
    <w:rsid w:val="00294F9D"/>
    <w:rsid w:val="002964B4"/>
    <w:rsid w:val="00296671"/>
    <w:rsid w:val="002969EE"/>
    <w:rsid w:val="002978BE"/>
    <w:rsid w:val="002A4D8F"/>
    <w:rsid w:val="002A4E62"/>
    <w:rsid w:val="002A6D71"/>
    <w:rsid w:val="002A7A90"/>
    <w:rsid w:val="002B13C4"/>
    <w:rsid w:val="002B417B"/>
    <w:rsid w:val="002B5881"/>
    <w:rsid w:val="002B661A"/>
    <w:rsid w:val="002B6632"/>
    <w:rsid w:val="002B6670"/>
    <w:rsid w:val="002C0B0E"/>
    <w:rsid w:val="002C20B3"/>
    <w:rsid w:val="002C351F"/>
    <w:rsid w:val="002C3ABF"/>
    <w:rsid w:val="002D00B7"/>
    <w:rsid w:val="002D4FC5"/>
    <w:rsid w:val="002D5B6A"/>
    <w:rsid w:val="002D5CC8"/>
    <w:rsid w:val="002E2E1C"/>
    <w:rsid w:val="002E397D"/>
    <w:rsid w:val="002E7614"/>
    <w:rsid w:val="002F3E0C"/>
    <w:rsid w:val="002F4761"/>
    <w:rsid w:val="002F5D1F"/>
    <w:rsid w:val="002F6111"/>
    <w:rsid w:val="00304706"/>
    <w:rsid w:val="0030526C"/>
    <w:rsid w:val="00307ABB"/>
    <w:rsid w:val="003130B0"/>
    <w:rsid w:val="003136D8"/>
    <w:rsid w:val="003138DF"/>
    <w:rsid w:val="003157C5"/>
    <w:rsid w:val="003203B7"/>
    <w:rsid w:val="00320E0F"/>
    <w:rsid w:val="003248C4"/>
    <w:rsid w:val="003249AD"/>
    <w:rsid w:val="00325250"/>
    <w:rsid w:val="00327063"/>
    <w:rsid w:val="003274EF"/>
    <w:rsid w:val="00330E8C"/>
    <w:rsid w:val="00332E43"/>
    <w:rsid w:val="003344C5"/>
    <w:rsid w:val="00334975"/>
    <w:rsid w:val="00335633"/>
    <w:rsid w:val="00335E23"/>
    <w:rsid w:val="003405CF"/>
    <w:rsid w:val="0034189F"/>
    <w:rsid w:val="00341CF3"/>
    <w:rsid w:val="003476CE"/>
    <w:rsid w:val="003479CC"/>
    <w:rsid w:val="00350B28"/>
    <w:rsid w:val="00352417"/>
    <w:rsid w:val="003549A9"/>
    <w:rsid w:val="00354D15"/>
    <w:rsid w:val="00357E0C"/>
    <w:rsid w:val="00361B1F"/>
    <w:rsid w:val="00361D6B"/>
    <w:rsid w:val="0036668A"/>
    <w:rsid w:val="00371741"/>
    <w:rsid w:val="003809A8"/>
    <w:rsid w:val="00381C17"/>
    <w:rsid w:val="00383B04"/>
    <w:rsid w:val="00384BA0"/>
    <w:rsid w:val="00385F6D"/>
    <w:rsid w:val="00386C6A"/>
    <w:rsid w:val="00387B8A"/>
    <w:rsid w:val="003915B5"/>
    <w:rsid w:val="00393C1F"/>
    <w:rsid w:val="003941C4"/>
    <w:rsid w:val="00394D67"/>
    <w:rsid w:val="003A0BA5"/>
    <w:rsid w:val="003A12A5"/>
    <w:rsid w:val="003A1434"/>
    <w:rsid w:val="003A2BDC"/>
    <w:rsid w:val="003A524C"/>
    <w:rsid w:val="003A73BE"/>
    <w:rsid w:val="003B0DB5"/>
    <w:rsid w:val="003B100F"/>
    <w:rsid w:val="003B7694"/>
    <w:rsid w:val="003C05F1"/>
    <w:rsid w:val="003C224D"/>
    <w:rsid w:val="003C2B35"/>
    <w:rsid w:val="003C5202"/>
    <w:rsid w:val="003C5787"/>
    <w:rsid w:val="003C7676"/>
    <w:rsid w:val="003D0FD5"/>
    <w:rsid w:val="003D447B"/>
    <w:rsid w:val="003D46D4"/>
    <w:rsid w:val="003D56F7"/>
    <w:rsid w:val="003D69AB"/>
    <w:rsid w:val="003D7A11"/>
    <w:rsid w:val="003E0281"/>
    <w:rsid w:val="003E0A41"/>
    <w:rsid w:val="003E6678"/>
    <w:rsid w:val="003E6FEB"/>
    <w:rsid w:val="003E75D7"/>
    <w:rsid w:val="003F4ECC"/>
    <w:rsid w:val="0041071F"/>
    <w:rsid w:val="00410D04"/>
    <w:rsid w:val="00411EEF"/>
    <w:rsid w:val="004203F3"/>
    <w:rsid w:val="00420A49"/>
    <w:rsid w:val="00421238"/>
    <w:rsid w:val="00421295"/>
    <w:rsid w:val="004226E4"/>
    <w:rsid w:val="00425789"/>
    <w:rsid w:val="004258E7"/>
    <w:rsid w:val="00425E27"/>
    <w:rsid w:val="00427990"/>
    <w:rsid w:val="00427C9B"/>
    <w:rsid w:val="00431079"/>
    <w:rsid w:val="00434951"/>
    <w:rsid w:val="00436539"/>
    <w:rsid w:val="0043667E"/>
    <w:rsid w:val="004371BE"/>
    <w:rsid w:val="00440135"/>
    <w:rsid w:val="0044376C"/>
    <w:rsid w:val="00444CE3"/>
    <w:rsid w:val="00445549"/>
    <w:rsid w:val="00446F87"/>
    <w:rsid w:val="004475B2"/>
    <w:rsid w:val="00450248"/>
    <w:rsid w:val="00451DD1"/>
    <w:rsid w:val="00454067"/>
    <w:rsid w:val="004543DF"/>
    <w:rsid w:val="00455F68"/>
    <w:rsid w:val="00456029"/>
    <w:rsid w:val="00456BF0"/>
    <w:rsid w:val="00457C39"/>
    <w:rsid w:val="00461434"/>
    <w:rsid w:val="00467E31"/>
    <w:rsid w:val="00467F38"/>
    <w:rsid w:val="00471686"/>
    <w:rsid w:val="0047248D"/>
    <w:rsid w:val="00472E14"/>
    <w:rsid w:val="0047342D"/>
    <w:rsid w:val="00474771"/>
    <w:rsid w:val="0047590E"/>
    <w:rsid w:val="00476A97"/>
    <w:rsid w:val="00480834"/>
    <w:rsid w:val="004819B2"/>
    <w:rsid w:val="004820C3"/>
    <w:rsid w:val="00482CFA"/>
    <w:rsid w:val="00483A25"/>
    <w:rsid w:val="00483D46"/>
    <w:rsid w:val="00483EA5"/>
    <w:rsid w:val="00485615"/>
    <w:rsid w:val="00485E36"/>
    <w:rsid w:val="004945BF"/>
    <w:rsid w:val="0049499B"/>
    <w:rsid w:val="00495B4D"/>
    <w:rsid w:val="004A10F2"/>
    <w:rsid w:val="004A1EB0"/>
    <w:rsid w:val="004A2008"/>
    <w:rsid w:val="004A4B64"/>
    <w:rsid w:val="004A7A75"/>
    <w:rsid w:val="004A7CBE"/>
    <w:rsid w:val="004B1077"/>
    <w:rsid w:val="004B1CF5"/>
    <w:rsid w:val="004B2B40"/>
    <w:rsid w:val="004B5A56"/>
    <w:rsid w:val="004B6A11"/>
    <w:rsid w:val="004B7360"/>
    <w:rsid w:val="004C0D87"/>
    <w:rsid w:val="004C4BD5"/>
    <w:rsid w:val="004C5E03"/>
    <w:rsid w:val="004C6218"/>
    <w:rsid w:val="004C7088"/>
    <w:rsid w:val="004D2893"/>
    <w:rsid w:val="004D2D53"/>
    <w:rsid w:val="004D695E"/>
    <w:rsid w:val="004D7D5A"/>
    <w:rsid w:val="004E0825"/>
    <w:rsid w:val="004E1985"/>
    <w:rsid w:val="004E2EC9"/>
    <w:rsid w:val="004E404F"/>
    <w:rsid w:val="004E6F35"/>
    <w:rsid w:val="004E7085"/>
    <w:rsid w:val="004E7680"/>
    <w:rsid w:val="004F030D"/>
    <w:rsid w:val="004F0357"/>
    <w:rsid w:val="004F1D59"/>
    <w:rsid w:val="004F25F3"/>
    <w:rsid w:val="004F2B57"/>
    <w:rsid w:val="004F54F6"/>
    <w:rsid w:val="00500D4B"/>
    <w:rsid w:val="00504614"/>
    <w:rsid w:val="00505533"/>
    <w:rsid w:val="00506465"/>
    <w:rsid w:val="00506E1A"/>
    <w:rsid w:val="005150AE"/>
    <w:rsid w:val="00515510"/>
    <w:rsid w:val="00515827"/>
    <w:rsid w:val="00517450"/>
    <w:rsid w:val="0052121B"/>
    <w:rsid w:val="0052494B"/>
    <w:rsid w:val="00524E19"/>
    <w:rsid w:val="005262BD"/>
    <w:rsid w:val="00527A67"/>
    <w:rsid w:val="005303AE"/>
    <w:rsid w:val="0053101B"/>
    <w:rsid w:val="00533926"/>
    <w:rsid w:val="00533B78"/>
    <w:rsid w:val="00534BFA"/>
    <w:rsid w:val="00535E8B"/>
    <w:rsid w:val="0053672E"/>
    <w:rsid w:val="005371C2"/>
    <w:rsid w:val="005372BB"/>
    <w:rsid w:val="005439FF"/>
    <w:rsid w:val="00543AAC"/>
    <w:rsid w:val="00544A8B"/>
    <w:rsid w:val="00545D22"/>
    <w:rsid w:val="00546561"/>
    <w:rsid w:val="00546B9C"/>
    <w:rsid w:val="005473D4"/>
    <w:rsid w:val="00547F95"/>
    <w:rsid w:val="00554876"/>
    <w:rsid w:val="00556CC7"/>
    <w:rsid w:val="00557E7C"/>
    <w:rsid w:val="00560AE1"/>
    <w:rsid w:val="005611E3"/>
    <w:rsid w:val="00565D5E"/>
    <w:rsid w:val="00565E7D"/>
    <w:rsid w:val="00565F36"/>
    <w:rsid w:val="005678FF"/>
    <w:rsid w:val="00567B14"/>
    <w:rsid w:val="00571AA0"/>
    <w:rsid w:val="005731E8"/>
    <w:rsid w:val="005739C1"/>
    <w:rsid w:val="005757BE"/>
    <w:rsid w:val="00576D2A"/>
    <w:rsid w:val="005804A9"/>
    <w:rsid w:val="005818C8"/>
    <w:rsid w:val="00581DFB"/>
    <w:rsid w:val="00582A13"/>
    <w:rsid w:val="00583120"/>
    <w:rsid w:val="00584863"/>
    <w:rsid w:val="005858F8"/>
    <w:rsid w:val="00585B0A"/>
    <w:rsid w:val="00585EC9"/>
    <w:rsid w:val="00590689"/>
    <w:rsid w:val="00590DC2"/>
    <w:rsid w:val="00595242"/>
    <w:rsid w:val="005963FC"/>
    <w:rsid w:val="005A02B7"/>
    <w:rsid w:val="005A1442"/>
    <w:rsid w:val="005A18C9"/>
    <w:rsid w:val="005A5F91"/>
    <w:rsid w:val="005A64E0"/>
    <w:rsid w:val="005B0B28"/>
    <w:rsid w:val="005B14CC"/>
    <w:rsid w:val="005B32A2"/>
    <w:rsid w:val="005B7885"/>
    <w:rsid w:val="005C01E7"/>
    <w:rsid w:val="005C0983"/>
    <w:rsid w:val="005C1C24"/>
    <w:rsid w:val="005C5065"/>
    <w:rsid w:val="005C5482"/>
    <w:rsid w:val="005C627C"/>
    <w:rsid w:val="005C62A9"/>
    <w:rsid w:val="005C6F89"/>
    <w:rsid w:val="005D280F"/>
    <w:rsid w:val="005D5FF9"/>
    <w:rsid w:val="005D6553"/>
    <w:rsid w:val="005D66D4"/>
    <w:rsid w:val="005D7566"/>
    <w:rsid w:val="005D7908"/>
    <w:rsid w:val="005E15E9"/>
    <w:rsid w:val="005E2685"/>
    <w:rsid w:val="005E3206"/>
    <w:rsid w:val="005E3C8E"/>
    <w:rsid w:val="005F0374"/>
    <w:rsid w:val="005F08F2"/>
    <w:rsid w:val="005F328F"/>
    <w:rsid w:val="005F7753"/>
    <w:rsid w:val="00601174"/>
    <w:rsid w:val="00601668"/>
    <w:rsid w:val="00601AD5"/>
    <w:rsid w:val="0060424A"/>
    <w:rsid w:val="00606E5D"/>
    <w:rsid w:val="00607041"/>
    <w:rsid w:val="00607A0F"/>
    <w:rsid w:val="00607BAB"/>
    <w:rsid w:val="00610DE1"/>
    <w:rsid w:val="00614CF7"/>
    <w:rsid w:val="006164DE"/>
    <w:rsid w:val="00616FA2"/>
    <w:rsid w:val="00620264"/>
    <w:rsid w:val="00621DBA"/>
    <w:rsid w:val="00621DC4"/>
    <w:rsid w:val="006227EF"/>
    <w:rsid w:val="00624CFB"/>
    <w:rsid w:val="00625A43"/>
    <w:rsid w:val="006303B0"/>
    <w:rsid w:val="006324F5"/>
    <w:rsid w:val="00635AFE"/>
    <w:rsid w:val="00636688"/>
    <w:rsid w:val="00640991"/>
    <w:rsid w:val="0064438E"/>
    <w:rsid w:val="006446C0"/>
    <w:rsid w:val="00644BA5"/>
    <w:rsid w:val="006456CD"/>
    <w:rsid w:val="0065165C"/>
    <w:rsid w:val="006532D0"/>
    <w:rsid w:val="00654502"/>
    <w:rsid w:val="00655DEB"/>
    <w:rsid w:val="0065607A"/>
    <w:rsid w:val="00660114"/>
    <w:rsid w:val="00663EC3"/>
    <w:rsid w:val="0066482D"/>
    <w:rsid w:val="00670117"/>
    <w:rsid w:val="006702F5"/>
    <w:rsid w:val="00674B60"/>
    <w:rsid w:val="00677CCE"/>
    <w:rsid w:val="00680232"/>
    <w:rsid w:val="006822B8"/>
    <w:rsid w:val="00683BCC"/>
    <w:rsid w:val="00686117"/>
    <w:rsid w:val="00686B46"/>
    <w:rsid w:val="00691B4F"/>
    <w:rsid w:val="00691F96"/>
    <w:rsid w:val="00693775"/>
    <w:rsid w:val="00695CB0"/>
    <w:rsid w:val="006A032C"/>
    <w:rsid w:val="006A0BD3"/>
    <w:rsid w:val="006A0E2B"/>
    <w:rsid w:val="006A20D3"/>
    <w:rsid w:val="006A62C8"/>
    <w:rsid w:val="006B2072"/>
    <w:rsid w:val="006B2103"/>
    <w:rsid w:val="006B3D88"/>
    <w:rsid w:val="006B6C8D"/>
    <w:rsid w:val="006C0621"/>
    <w:rsid w:val="006C3D18"/>
    <w:rsid w:val="006C3DE9"/>
    <w:rsid w:val="006C541D"/>
    <w:rsid w:val="006C5831"/>
    <w:rsid w:val="006D0C9E"/>
    <w:rsid w:val="006D332B"/>
    <w:rsid w:val="006D3AED"/>
    <w:rsid w:val="006D5FD1"/>
    <w:rsid w:val="006D64E4"/>
    <w:rsid w:val="006D6A69"/>
    <w:rsid w:val="006E1618"/>
    <w:rsid w:val="006E2C6E"/>
    <w:rsid w:val="006E3153"/>
    <w:rsid w:val="006E3417"/>
    <w:rsid w:val="006E6962"/>
    <w:rsid w:val="006F10A6"/>
    <w:rsid w:val="006F128E"/>
    <w:rsid w:val="006F6975"/>
    <w:rsid w:val="00702A0B"/>
    <w:rsid w:val="00702FDD"/>
    <w:rsid w:val="007051F8"/>
    <w:rsid w:val="007053DE"/>
    <w:rsid w:val="00707A45"/>
    <w:rsid w:val="007107D3"/>
    <w:rsid w:val="00712809"/>
    <w:rsid w:val="00712EB5"/>
    <w:rsid w:val="00712F8F"/>
    <w:rsid w:val="0071699A"/>
    <w:rsid w:val="00723A04"/>
    <w:rsid w:val="00723ADC"/>
    <w:rsid w:val="00723F4C"/>
    <w:rsid w:val="00724A89"/>
    <w:rsid w:val="007268F5"/>
    <w:rsid w:val="007273F9"/>
    <w:rsid w:val="00730E68"/>
    <w:rsid w:val="00733630"/>
    <w:rsid w:val="007336D2"/>
    <w:rsid w:val="007340A7"/>
    <w:rsid w:val="00735502"/>
    <w:rsid w:val="00735C4F"/>
    <w:rsid w:val="00735F9D"/>
    <w:rsid w:val="007369D3"/>
    <w:rsid w:val="007412AD"/>
    <w:rsid w:val="00742DA0"/>
    <w:rsid w:val="00742FA5"/>
    <w:rsid w:val="00744BEB"/>
    <w:rsid w:val="0074546F"/>
    <w:rsid w:val="007504FF"/>
    <w:rsid w:val="00751835"/>
    <w:rsid w:val="007524BC"/>
    <w:rsid w:val="00753114"/>
    <w:rsid w:val="007532F7"/>
    <w:rsid w:val="00755592"/>
    <w:rsid w:val="00757805"/>
    <w:rsid w:val="007605ED"/>
    <w:rsid w:val="007632A1"/>
    <w:rsid w:val="00766892"/>
    <w:rsid w:val="0076718C"/>
    <w:rsid w:val="00770905"/>
    <w:rsid w:val="00770BE0"/>
    <w:rsid w:val="00772D85"/>
    <w:rsid w:val="0077317C"/>
    <w:rsid w:val="00774BDA"/>
    <w:rsid w:val="007755DE"/>
    <w:rsid w:val="00777AD8"/>
    <w:rsid w:val="00777F5F"/>
    <w:rsid w:val="00782022"/>
    <w:rsid w:val="0078252D"/>
    <w:rsid w:val="00782543"/>
    <w:rsid w:val="00783DD8"/>
    <w:rsid w:val="00787159"/>
    <w:rsid w:val="00790DBF"/>
    <w:rsid w:val="0079158C"/>
    <w:rsid w:val="00792810"/>
    <w:rsid w:val="00797683"/>
    <w:rsid w:val="007A125F"/>
    <w:rsid w:val="007A157C"/>
    <w:rsid w:val="007A357C"/>
    <w:rsid w:val="007A4384"/>
    <w:rsid w:val="007A5D5F"/>
    <w:rsid w:val="007B0998"/>
    <w:rsid w:val="007B0B43"/>
    <w:rsid w:val="007B4B07"/>
    <w:rsid w:val="007B6D5C"/>
    <w:rsid w:val="007C13DD"/>
    <w:rsid w:val="007C2DE1"/>
    <w:rsid w:val="007C61D3"/>
    <w:rsid w:val="007C678D"/>
    <w:rsid w:val="007D0263"/>
    <w:rsid w:val="007D1279"/>
    <w:rsid w:val="007D1BAA"/>
    <w:rsid w:val="007D394A"/>
    <w:rsid w:val="007D3FAF"/>
    <w:rsid w:val="007D4761"/>
    <w:rsid w:val="007D4850"/>
    <w:rsid w:val="007D5F96"/>
    <w:rsid w:val="007D7E34"/>
    <w:rsid w:val="007E0392"/>
    <w:rsid w:val="007E2260"/>
    <w:rsid w:val="007E4C19"/>
    <w:rsid w:val="007E6D68"/>
    <w:rsid w:val="007F0424"/>
    <w:rsid w:val="007F2391"/>
    <w:rsid w:val="007F403E"/>
    <w:rsid w:val="0080010A"/>
    <w:rsid w:val="00803329"/>
    <w:rsid w:val="008040C9"/>
    <w:rsid w:val="00804970"/>
    <w:rsid w:val="008065AE"/>
    <w:rsid w:val="00806AE2"/>
    <w:rsid w:val="00807564"/>
    <w:rsid w:val="008103AB"/>
    <w:rsid w:val="008109F6"/>
    <w:rsid w:val="008111B9"/>
    <w:rsid w:val="00811D3B"/>
    <w:rsid w:val="0081225B"/>
    <w:rsid w:val="0081268F"/>
    <w:rsid w:val="00814D94"/>
    <w:rsid w:val="00815DFD"/>
    <w:rsid w:val="00820141"/>
    <w:rsid w:val="00821004"/>
    <w:rsid w:val="00821A40"/>
    <w:rsid w:val="008234FE"/>
    <w:rsid w:val="00825605"/>
    <w:rsid w:val="00825E72"/>
    <w:rsid w:val="00827004"/>
    <w:rsid w:val="008273C5"/>
    <w:rsid w:val="00832ACD"/>
    <w:rsid w:val="0083487F"/>
    <w:rsid w:val="00836EBC"/>
    <w:rsid w:val="008433A2"/>
    <w:rsid w:val="00845F59"/>
    <w:rsid w:val="00846FBA"/>
    <w:rsid w:val="008472D4"/>
    <w:rsid w:val="00852920"/>
    <w:rsid w:val="00852D08"/>
    <w:rsid w:val="00852DDB"/>
    <w:rsid w:val="00853A49"/>
    <w:rsid w:val="008550D5"/>
    <w:rsid w:val="0085524E"/>
    <w:rsid w:val="008564F7"/>
    <w:rsid w:val="00857FF7"/>
    <w:rsid w:val="00865B76"/>
    <w:rsid w:val="00866C40"/>
    <w:rsid w:val="008671DA"/>
    <w:rsid w:val="008705D1"/>
    <w:rsid w:val="00870D74"/>
    <w:rsid w:val="008710E1"/>
    <w:rsid w:val="00872BB8"/>
    <w:rsid w:val="0087352C"/>
    <w:rsid w:val="008750F0"/>
    <w:rsid w:val="00875687"/>
    <w:rsid w:val="00876A62"/>
    <w:rsid w:val="00880D86"/>
    <w:rsid w:val="00893E93"/>
    <w:rsid w:val="0089631B"/>
    <w:rsid w:val="008A3E5C"/>
    <w:rsid w:val="008A6C91"/>
    <w:rsid w:val="008A6EBF"/>
    <w:rsid w:val="008A7347"/>
    <w:rsid w:val="008B0657"/>
    <w:rsid w:val="008B1E98"/>
    <w:rsid w:val="008B3774"/>
    <w:rsid w:val="008B4929"/>
    <w:rsid w:val="008C1A2E"/>
    <w:rsid w:val="008C1AE6"/>
    <w:rsid w:val="008C1DEE"/>
    <w:rsid w:val="008C38CD"/>
    <w:rsid w:val="008C4CE1"/>
    <w:rsid w:val="008D088A"/>
    <w:rsid w:val="008D4701"/>
    <w:rsid w:val="008E2A45"/>
    <w:rsid w:val="008E34E3"/>
    <w:rsid w:val="008E3EA1"/>
    <w:rsid w:val="008E5526"/>
    <w:rsid w:val="008E66A2"/>
    <w:rsid w:val="008F12B1"/>
    <w:rsid w:val="008F19A2"/>
    <w:rsid w:val="008F3925"/>
    <w:rsid w:val="0090037E"/>
    <w:rsid w:val="00900E51"/>
    <w:rsid w:val="00901E62"/>
    <w:rsid w:val="00902122"/>
    <w:rsid w:val="00904A63"/>
    <w:rsid w:val="0090567F"/>
    <w:rsid w:val="00910A6A"/>
    <w:rsid w:val="009119D8"/>
    <w:rsid w:val="009139FA"/>
    <w:rsid w:val="00913E82"/>
    <w:rsid w:val="00914AC0"/>
    <w:rsid w:val="009152E5"/>
    <w:rsid w:val="00915313"/>
    <w:rsid w:val="00915422"/>
    <w:rsid w:val="00915EFE"/>
    <w:rsid w:val="00916079"/>
    <w:rsid w:val="00917DC5"/>
    <w:rsid w:val="00917F28"/>
    <w:rsid w:val="00921272"/>
    <w:rsid w:val="00922E12"/>
    <w:rsid w:val="00924015"/>
    <w:rsid w:val="00925529"/>
    <w:rsid w:val="00925FA3"/>
    <w:rsid w:val="00930D66"/>
    <w:rsid w:val="00931055"/>
    <w:rsid w:val="009321D7"/>
    <w:rsid w:val="00933EE1"/>
    <w:rsid w:val="00935237"/>
    <w:rsid w:val="00937695"/>
    <w:rsid w:val="00937DA5"/>
    <w:rsid w:val="00940681"/>
    <w:rsid w:val="009425B0"/>
    <w:rsid w:val="00943CB5"/>
    <w:rsid w:val="00953EDB"/>
    <w:rsid w:val="00955A9C"/>
    <w:rsid w:val="00957DAB"/>
    <w:rsid w:val="0096056F"/>
    <w:rsid w:val="009614B7"/>
    <w:rsid w:val="009629C2"/>
    <w:rsid w:val="009647BD"/>
    <w:rsid w:val="00965F03"/>
    <w:rsid w:val="00966AD4"/>
    <w:rsid w:val="00971451"/>
    <w:rsid w:val="0097296E"/>
    <w:rsid w:val="00975014"/>
    <w:rsid w:val="00975F45"/>
    <w:rsid w:val="00977CA5"/>
    <w:rsid w:val="00981952"/>
    <w:rsid w:val="009836EF"/>
    <w:rsid w:val="00985BD4"/>
    <w:rsid w:val="00986F01"/>
    <w:rsid w:val="00986FB8"/>
    <w:rsid w:val="0098732A"/>
    <w:rsid w:val="009877AC"/>
    <w:rsid w:val="00990F84"/>
    <w:rsid w:val="00993826"/>
    <w:rsid w:val="00994A01"/>
    <w:rsid w:val="00996632"/>
    <w:rsid w:val="00996CCC"/>
    <w:rsid w:val="009A02DA"/>
    <w:rsid w:val="009A0327"/>
    <w:rsid w:val="009A0D45"/>
    <w:rsid w:val="009A4288"/>
    <w:rsid w:val="009A42B9"/>
    <w:rsid w:val="009A5E31"/>
    <w:rsid w:val="009A6C6D"/>
    <w:rsid w:val="009A6D87"/>
    <w:rsid w:val="009B04D0"/>
    <w:rsid w:val="009B1BA7"/>
    <w:rsid w:val="009B29BA"/>
    <w:rsid w:val="009B4C54"/>
    <w:rsid w:val="009B5F3F"/>
    <w:rsid w:val="009B774A"/>
    <w:rsid w:val="009B7F83"/>
    <w:rsid w:val="009C5411"/>
    <w:rsid w:val="009C6AE6"/>
    <w:rsid w:val="009D0AC8"/>
    <w:rsid w:val="009D35FB"/>
    <w:rsid w:val="009D3834"/>
    <w:rsid w:val="009D4BB0"/>
    <w:rsid w:val="009D501A"/>
    <w:rsid w:val="009D63BB"/>
    <w:rsid w:val="009E1D31"/>
    <w:rsid w:val="009E2D35"/>
    <w:rsid w:val="009E3D43"/>
    <w:rsid w:val="009E4CCC"/>
    <w:rsid w:val="009E5F57"/>
    <w:rsid w:val="009E665E"/>
    <w:rsid w:val="009E7590"/>
    <w:rsid w:val="009E77F5"/>
    <w:rsid w:val="009F17DB"/>
    <w:rsid w:val="009F1E18"/>
    <w:rsid w:val="009F229A"/>
    <w:rsid w:val="009F4887"/>
    <w:rsid w:val="009F4C0D"/>
    <w:rsid w:val="009F4DD8"/>
    <w:rsid w:val="009F5890"/>
    <w:rsid w:val="00A024D6"/>
    <w:rsid w:val="00A055CD"/>
    <w:rsid w:val="00A05FA9"/>
    <w:rsid w:val="00A103D1"/>
    <w:rsid w:val="00A106E3"/>
    <w:rsid w:val="00A10D39"/>
    <w:rsid w:val="00A12319"/>
    <w:rsid w:val="00A13586"/>
    <w:rsid w:val="00A16399"/>
    <w:rsid w:val="00A204D7"/>
    <w:rsid w:val="00A213CF"/>
    <w:rsid w:val="00A25ACD"/>
    <w:rsid w:val="00A25B44"/>
    <w:rsid w:val="00A31E4E"/>
    <w:rsid w:val="00A334AE"/>
    <w:rsid w:val="00A336E5"/>
    <w:rsid w:val="00A33B8D"/>
    <w:rsid w:val="00A3603F"/>
    <w:rsid w:val="00A361FB"/>
    <w:rsid w:val="00A36A35"/>
    <w:rsid w:val="00A373EC"/>
    <w:rsid w:val="00A4238F"/>
    <w:rsid w:val="00A46396"/>
    <w:rsid w:val="00A47464"/>
    <w:rsid w:val="00A54057"/>
    <w:rsid w:val="00A546BA"/>
    <w:rsid w:val="00A55A4A"/>
    <w:rsid w:val="00A6009C"/>
    <w:rsid w:val="00A615EE"/>
    <w:rsid w:val="00A634BD"/>
    <w:rsid w:val="00A744F1"/>
    <w:rsid w:val="00A75095"/>
    <w:rsid w:val="00A77043"/>
    <w:rsid w:val="00A80A13"/>
    <w:rsid w:val="00A81C3F"/>
    <w:rsid w:val="00A81E87"/>
    <w:rsid w:val="00A82E03"/>
    <w:rsid w:val="00A845E6"/>
    <w:rsid w:val="00A85FDB"/>
    <w:rsid w:val="00A8793A"/>
    <w:rsid w:val="00A90FAF"/>
    <w:rsid w:val="00A92107"/>
    <w:rsid w:val="00A93BD7"/>
    <w:rsid w:val="00A95CB5"/>
    <w:rsid w:val="00A962AF"/>
    <w:rsid w:val="00AA3A01"/>
    <w:rsid w:val="00AA3CD2"/>
    <w:rsid w:val="00AA577C"/>
    <w:rsid w:val="00AA6019"/>
    <w:rsid w:val="00AB12F2"/>
    <w:rsid w:val="00AB2339"/>
    <w:rsid w:val="00AB3892"/>
    <w:rsid w:val="00AB4C39"/>
    <w:rsid w:val="00AB545A"/>
    <w:rsid w:val="00AB6DE8"/>
    <w:rsid w:val="00AB6F88"/>
    <w:rsid w:val="00AB7C2A"/>
    <w:rsid w:val="00AC36AC"/>
    <w:rsid w:val="00AC3AA0"/>
    <w:rsid w:val="00AC3ADB"/>
    <w:rsid w:val="00AC4DBF"/>
    <w:rsid w:val="00AD09EA"/>
    <w:rsid w:val="00AD1777"/>
    <w:rsid w:val="00AD1794"/>
    <w:rsid w:val="00AD26F2"/>
    <w:rsid w:val="00AD28DD"/>
    <w:rsid w:val="00AD4F01"/>
    <w:rsid w:val="00AD796B"/>
    <w:rsid w:val="00AE0939"/>
    <w:rsid w:val="00AE4A20"/>
    <w:rsid w:val="00AF0760"/>
    <w:rsid w:val="00AF0DD9"/>
    <w:rsid w:val="00AF5FC6"/>
    <w:rsid w:val="00B01067"/>
    <w:rsid w:val="00B011E0"/>
    <w:rsid w:val="00B015C5"/>
    <w:rsid w:val="00B02253"/>
    <w:rsid w:val="00B02455"/>
    <w:rsid w:val="00B0316C"/>
    <w:rsid w:val="00B0338F"/>
    <w:rsid w:val="00B061D6"/>
    <w:rsid w:val="00B066B3"/>
    <w:rsid w:val="00B06E4D"/>
    <w:rsid w:val="00B07D71"/>
    <w:rsid w:val="00B100A5"/>
    <w:rsid w:val="00B11C43"/>
    <w:rsid w:val="00B1221B"/>
    <w:rsid w:val="00B12359"/>
    <w:rsid w:val="00B12B49"/>
    <w:rsid w:val="00B14C3E"/>
    <w:rsid w:val="00B17D74"/>
    <w:rsid w:val="00B20BD1"/>
    <w:rsid w:val="00B2220B"/>
    <w:rsid w:val="00B233E6"/>
    <w:rsid w:val="00B252B0"/>
    <w:rsid w:val="00B30500"/>
    <w:rsid w:val="00B305D1"/>
    <w:rsid w:val="00B34602"/>
    <w:rsid w:val="00B4005F"/>
    <w:rsid w:val="00B40C21"/>
    <w:rsid w:val="00B436BA"/>
    <w:rsid w:val="00B44661"/>
    <w:rsid w:val="00B44D33"/>
    <w:rsid w:val="00B465A4"/>
    <w:rsid w:val="00B5011F"/>
    <w:rsid w:val="00B511EC"/>
    <w:rsid w:val="00B52B5A"/>
    <w:rsid w:val="00B53F60"/>
    <w:rsid w:val="00B551FE"/>
    <w:rsid w:val="00B63313"/>
    <w:rsid w:val="00B63BA7"/>
    <w:rsid w:val="00B6765A"/>
    <w:rsid w:val="00B70291"/>
    <w:rsid w:val="00B719DA"/>
    <w:rsid w:val="00B7334D"/>
    <w:rsid w:val="00B73F16"/>
    <w:rsid w:val="00B7443F"/>
    <w:rsid w:val="00B74464"/>
    <w:rsid w:val="00B75F14"/>
    <w:rsid w:val="00B821FE"/>
    <w:rsid w:val="00B83678"/>
    <w:rsid w:val="00B858A4"/>
    <w:rsid w:val="00B87EB5"/>
    <w:rsid w:val="00B91860"/>
    <w:rsid w:val="00B92DF5"/>
    <w:rsid w:val="00B965A8"/>
    <w:rsid w:val="00BA1002"/>
    <w:rsid w:val="00BA2623"/>
    <w:rsid w:val="00BA3053"/>
    <w:rsid w:val="00BA434E"/>
    <w:rsid w:val="00BA5FB3"/>
    <w:rsid w:val="00BA60E2"/>
    <w:rsid w:val="00BB0326"/>
    <w:rsid w:val="00BB3C23"/>
    <w:rsid w:val="00BB4EC1"/>
    <w:rsid w:val="00BB762E"/>
    <w:rsid w:val="00BC7DA7"/>
    <w:rsid w:val="00BD1BA3"/>
    <w:rsid w:val="00BD33FA"/>
    <w:rsid w:val="00BD39A0"/>
    <w:rsid w:val="00BD44CA"/>
    <w:rsid w:val="00BD5DDD"/>
    <w:rsid w:val="00BE08B7"/>
    <w:rsid w:val="00BE241E"/>
    <w:rsid w:val="00BE4853"/>
    <w:rsid w:val="00BE5EC3"/>
    <w:rsid w:val="00BE795F"/>
    <w:rsid w:val="00BE7AEF"/>
    <w:rsid w:val="00BF021E"/>
    <w:rsid w:val="00BF40FB"/>
    <w:rsid w:val="00BF72D5"/>
    <w:rsid w:val="00BF7F85"/>
    <w:rsid w:val="00C0108C"/>
    <w:rsid w:val="00C02A33"/>
    <w:rsid w:val="00C02C63"/>
    <w:rsid w:val="00C03093"/>
    <w:rsid w:val="00C03311"/>
    <w:rsid w:val="00C055BA"/>
    <w:rsid w:val="00C104AE"/>
    <w:rsid w:val="00C134E8"/>
    <w:rsid w:val="00C150C3"/>
    <w:rsid w:val="00C16F85"/>
    <w:rsid w:val="00C210E9"/>
    <w:rsid w:val="00C26361"/>
    <w:rsid w:val="00C27198"/>
    <w:rsid w:val="00C315EB"/>
    <w:rsid w:val="00C316BB"/>
    <w:rsid w:val="00C336FA"/>
    <w:rsid w:val="00C33AB4"/>
    <w:rsid w:val="00C354E0"/>
    <w:rsid w:val="00C35EDD"/>
    <w:rsid w:val="00C36397"/>
    <w:rsid w:val="00C36683"/>
    <w:rsid w:val="00C37A8A"/>
    <w:rsid w:val="00C40332"/>
    <w:rsid w:val="00C41432"/>
    <w:rsid w:val="00C418FD"/>
    <w:rsid w:val="00C41DF8"/>
    <w:rsid w:val="00C437DD"/>
    <w:rsid w:val="00C441EE"/>
    <w:rsid w:val="00C443B7"/>
    <w:rsid w:val="00C50B0C"/>
    <w:rsid w:val="00C534FE"/>
    <w:rsid w:val="00C538E7"/>
    <w:rsid w:val="00C5403E"/>
    <w:rsid w:val="00C55C62"/>
    <w:rsid w:val="00C5693F"/>
    <w:rsid w:val="00C56AB5"/>
    <w:rsid w:val="00C61EE4"/>
    <w:rsid w:val="00C61FEE"/>
    <w:rsid w:val="00C65004"/>
    <w:rsid w:val="00C6525C"/>
    <w:rsid w:val="00C667A9"/>
    <w:rsid w:val="00C732B9"/>
    <w:rsid w:val="00C749B0"/>
    <w:rsid w:val="00C74CC8"/>
    <w:rsid w:val="00C84F21"/>
    <w:rsid w:val="00CA00DD"/>
    <w:rsid w:val="00CA1B9F"/>
    <w:rsid w:val="00CA433A"/>
    <w:rsid w:val="00CA53EB"/>
    <w:rsid w:val="00CA5796"/>
    <w:rsid w:val="00CA666F"/>
    <w:rsid w:val="00CA71D1"/>
    <w:rsid w:val="00CA75D8"/>
    <w:rsid w:val="00CB0D9E"/>
    <w:rsid w:val="00CB2CF0"/>
    <w:rsid w:val="00CB3068"/>
    <w:rsid w:val="00CB3E43"/>
    <w:rsid w:val="00CB6514"/>
    <w:rsid w:val="00CC047F"/>
    <w:rsid w:val="00CC0C3C"/>
    <w:rsid w:val="00CC0C42"/>
    <w:rsid w:val="00CC0CFC"/>
    <w:rsid w:val="00CC0E77"/>
    <w:rsid w:val="00CC1C8A"/>
    <w:rsid w:val="00CC2A7C"/>
    <w:rsid w:val="00CD22E2"/>
    <w:rsid w:val="00CD2B9A"/>
    <w:rsid w:val="00CD356D"/>
    <w:rsid w:val="00CD4659"/>
    <w:rsid w:val="00CD4D5B"/>
    <w:rsid w:val="00CD5038"/>
    <w:rsid w:val="00CD5779"/>
    <w:rsid w:val="00CD6983"/>
    <w:rsid w:val="00CE04F6"/>
    <w:rsid w:val="00CE27B5"/>
    <w:rsid w:val="00CE4B3C"/>
    <w:rsid w:val="00CE660C"/>
    <w:rsid w:val="00CE71EE"/>
    <w:rsid w:val="00CE7E65"/>
    <w:rsid w:val="00CF2783"/>
    <w:rsid w:val="00D0349A"/>
    <w:rsid w:val="00D05594"/>
    <w:rsid w:val="00D05763"/>
    <w:rsid w:val="00D106F8"/>
    <w:rsid w:val="00D11D00"/>
    <w:rsid w:val="00D13601"/>
    <w:rsid w:val="00D163F4"/>
    <w:rsid w:val="00D1733D"/>
    <w:rsid w:val="00D1743C"/>
    <w:rsid w:val="00D2620C"/>
    <w:rsid w:val="00D26B49"/>
    <w:rsid w:val="00D26FDE"/>
    <w:rsid w:val="00D32206"/>
    <w:rsid w:val="00D328F3"/>
    <w:rsid w:val="00D34D5C"/>
    <w:rsid w:val="00D35885"/>
    <w:rsid w:val="00D35EC4"/>
    <w:rsid w:val="00D35ED7"/>
    <w:rsid w:val="00D37078"/>
    <w:rsid w:val="00D41F78"/>
    <w:rsid w:val="00D43A91"/>
    <w:rsid w:val="00D46244"/>
    <w:rsid w:val="00D478D6"/>
    <w:rsid w:val="00D52480"/>
    <w:rsid w:val="00D534AF"/>
    <w:rsid w:val="00D53B14"/>
    <w:rsid w:val="00D53C61"/>
    <w:rsid w:val="00D543F0"/>
    <w:rsid w:val="00D55A97"/>
    <w:rsid w:val="00D55ADA"/>
    <w:rsid w:val="00D61FCA"/>
    <w:rsid w:val="00D652A0"/>
    <w:rsid w:val="00D653F1"/>
    <w:rsid w:val="00D65857"/>
    <w:rsid w:val="00D73C11"/>
    <w:rsid w:val="00D7531C"/>
    <w:rsid w:val="00D87758"/>
    <w:rsid w:val="00D878E8"/>
    <w:rsid w:val="00D9014E"/>
    <w:rsid w:val="00D904CF"/>
    <w:rsid w:val="00D90BB1"/>
    <w:rsid w:val="00D914D5"/>
    <w:rsid w:val="00D92876"/>
    <w:rsid w:val="00DB4C51"/>
    <w:rsid w:val="00DB5616"/>
    <w:rsid w:val="00DB66EE"/>
    <w:rsid w:val="00DB6A1B"/>
    <w:rsid w:val="00DC2947"/>
    <w:rsid w:val="00DC36B6"/>
    <w:rsid w:val="00DC7391"/>
    <w:rsid w:val="00DC765D"/>
    <w:rsid w:val="00DC76A9"/>
    <w:rsid w:val="00DC7B15"/>
    <w:rsid w:val="00DC7E3F"/>
    <w:rsid w:val="00DD143A"/>
    <w:rsid w:val="00DD2289"/>
    <w:rsid w:val="00DD236E"/>
    <w:rsid w:val="00DD2D53"/>
    <w:rsid w:val="00DD5B90"/>
    <w:rsid w:val="00DD6131"/>
    <w:rsid w:val="00DD6951"/>
    <w:rsid w:val="00DE0540"/>
    <w:rsid w:val="00DE0BEC"/>
    <w:rsid w:val="00DE33C5"/>
    <w:rsid w:val="00DE44EF"/>
    <w:rsid w:val="00DE5425"/>
    <w:rsid w:val="00DE76D0"/>
    <w:rsid w:val="00DE7B2D"/>
    <w:rsid w:val="00DF01F5"/>
    <w:rsid w:val="00DF24A1"/>
    <w:rsid w:val="00DF3743"/>
    <w:rsid w:val="00DF4E2B"/>
    <w:rsid w:val="00DF53E5"/>
    <w:rsid w:val="00DF6CE8"/>
    <w:rsid w:val="00E000D1"/>
    <w:rsid w:val="00E02506"/>
    <w:rsid w:val="00E035E1"/>
    <w:rsid w:val="00E04207"/>
    <w:rsid w:val="00E1195D"/>
    <w:rsid w:val="00E1273B"/>
    <w:rsid w:val="00E1496B"/>
    <w:rsid w:val="00E14BB6"/>
    <w:rsid w:val="00E157DA"/>
    <w:rsid w:val="00E204CB"/>
    <w:rsid w:val="00E212C8"/>
    <w:rsid w:val="00E23D5E"/>
    <w:rsid w:val="00E261C8"/>
    <w:rsid w:val="00E27B11"/>
    <w:rsid w:val="00E30DD7"/>
    <w:rsid w:val="00E3284A"/>
    <w:rsid w:val="00E32B1C"/>
    <w:rsid w:val="00E32E6D"/>
    <w:rsid w:val="00E334EF"/>
    <w:rsid w:val="00E40E41"/>
    <w:rsid w:val="00E43F50"/>
    <w:rsid w:val="00E47281"/>
    <w:rsid w:val="00E50CB5"/>
    <w:rsid w:val="00E511D1"/>
    <w:rsid w:val="00E539B3"/>
    <w:rsid w:val="00E53DF6"/>
    <w:rsid w:val="00E60301"/>
    <w:rsid w:val="00E61125"/>
    <w:rsid w:val="00E619A5"/>
    <w:rsid w:val="00E62800"/>
    <w:rsid w:val="00E67A25"/>
    <w:rsid w:val="00E702F1"/>
    <w:rsid w:val="00E74E89"/>
    <w:rsid w:val="00E74F1B"/>
    <w:rsid w:val="00E75397"/>
    <w:rsid w:val="00E7775F"/>
    <w:rsid w:val="00E77D13"/>
    <w:rsid w:val="00E8567A"/>
    <w:rsid w:val="00E909B7"/>
    <w:rsid w:val="00E910ED"/>
    <w:rsid w:val="00E91241"/>
    <w:rsid w:val="00E92867"/>
    <w:rsid w:val="00EA06BF"/>
    <w:rsid w:val="00EA0F23"/>
    <w:rsid w:val="00EA30E2"/>
    <w:rsid w:val="00EA353B"/>
    <w:rsid w:val="00EA36F2"/>
    <w:rsid w:val="00EA3EAA"/>
    <w:rsid w:val="00EA58A1"/>
    <w:rsid w:val="00EA64F7"/>
    <w:rsid w:val="00EA7BD1"/>
    <w:rsid w:val="00EB0F5E"/>
    <w:rsid w:val="00EB1842"/>
    <w:rsid w:val="00EB4B1C"/>
    <w:rsid w:val="00EB55D7"/>
    <w:rsid w:val="00EC0163"/>
    <w:rsid w:val="00EC0663"/>
    <w:rsid w:val="00EC0A22"/>
    <w:rsid w:val="00EC0E3B"/>
    <w:rsid w:val="00EC1095"/>
    <w:rsid w:val="00EC1B09"/>
    <w:rsid w:val="00EC2DCF"/>
    <w:rsid w:val="00EC6C04"/>
    <w:rsid w:val="00ED0322"/>
    <w:rsid w:val="00ED0FC4"/>
    <w:rsid w:val="00ED345C"/>
    <w:rsid w:val="00ED4C3B"/>
    <w:rsid w:val="00ED79E7"/>
    <w:rsid w:val="00EE04E0"/>
    <w:rsid w:val="00EF1FC9"/>
    <w:rsid w:val="00EF2442"/>
    <w:rsid w:val="00EF2F82"/>
    <w:rsid w:val="00EF348B"/>
    <w:rsid w:val="00F00467"/>
    <w:rsid w:val="00F005E1"/>
    <w:rsid w:val="00F02F7E"/>
    <w:rsid w:val="00F057C1"/>
    <w:rsid w:val="00F059EB"/>
    <w:rsid w:val="00F12C8F"/>
    <w:rsid w:val="00F13E3F"/>
    <w:rsid w:val="00F16368"/>
    <w:rsid w:val="00F16421"/>
    <w:rsid w:val="00F174AA"/>
    <w:rsid w:val="00F17F3D"/>
    <w:rsid w:val="00F21110"/>
    <w:rsid w:val="00F2264A"/>
    <w:rsid w:val="00F22B58"/>
    <w:rsid w:val="00F24BE0"/>
    <w:rsid w:val="00F25744"/>
    <w:rsid w:val="00F303CA"/>
    <w:rsid w:val="00F31A14"/>
    <w:rsid w:val="00F33F57"/>
    <w:rsid w:val="00F4015D"/>
    <w:rsid w:val="00F410C9"/>
    <w:rsid w:val="00F43E0A"/>
    <w:rsid w:val="00F45CCC"/>
    <w:rsid w:val="00F45E9C"/>
    <w:rsid w:val="00F51899"/>
    <w:rsid w:val="00F530B0"/>
    <w:rsid w:val="00F5647B"/>
    <w:rsid w:val="00F57D0B"/>
    <w:rsid w:val="00F61638"/>
    <w:rsid w:val="00F62626"/>
    <w:rsid w:val="00F62C83"/>
    <w:rsid w:val="00F671D1"/>
    <w:rsid w:val="00F740DE"/>
    <w:rsid w:val="00F744B0"/>
    <w:rsid w:val="00F74FF3"/>
    <w:rsid w:val="00F7502D"/>
    <w:rsid w:val="00F75D55"/>
    <w:rsid w:val="00F760D0"/>
    <w:rsid w:val="00F827ED"/>
    <w:rsid w:val="00F837DB"/>
    <w:rsid w:val="00F83FE0"/>
    <w:rsid w:val="00F860AA"/>
    <w:rsid w:val="00F91019"/>
    <w:rsid w:val="00F91CFE"/>
    <w:rsid w:val="00F93ACF"/>
    <w:rsid w:val="00F94626"/>
    <w:rsid w:val="00F9615D"/>
    <w:rsid w:val="00F967D7"/>
    <w:rsid w:val="00FA3BA7"/>
    <w:rsid w:val="00FA497A"/>
    <w:rsid w:val="00FA4CAA"/>
    <w:rsid w:val="00FA65E3"/>
    <w:rsid w:val="00FB1583"/>
    <w:rsid w:val="00FB5258"/>
    <w:rsid w:val="00FB5C58"/>
    <w:rsid w:val="00FC2946"/>
    <w:rsid w:val="00FC4BBD"/>
    <w:rsid w:val="00FC4D11"/>
    <w:rsid w:val="00FC554F"/>
    <w:rsid w:val="00FC7F99"/>
    <w:rsid w:val="00FD2114"/>
    <w:rsid w:val="00FD406E"/>
    <w:rsid w:val="00FD7118"/>
    <w:rsid w:val="00FD715E"/>
    <w:rsid w:val="00FD7331"/>
    <w:rsid w:val="00FD778C"/>
    <w:rsid w:val="00FD7808"/>
    <w:rsid w:val="00FD7D1B"/>
    <w:rsid w:val="00FD7E64"/>
    <w:rsid w:val="00FE0F99"/>
    <w:rsid w:val="00FE1B35"/>
    <w:rsid w:val="00FE3C74"/>
    <w:rsid w:val="00FE50E0"/>
    <w:rsid w:val="00FE5E20"/>
    <w:rsid w:val="00FE7859"/>
    <w:rsid w:val="00FF04F6"/>
    <w:rsid w:val="00FF0BA4"/>
    <w:rsid w:val="00FF0F76"/>
    <w:rsid w:val="00FF2D9B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22C5D"/>
  <w15:docId w15:val="{145AF1D0-C7D6-4A80-B14C-20D92C5A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link w:val="af4"/>
    <w:uiPriority w:val="1"/>
    <w:qFormat/>
    <w:rsid w:val="00836EBC"/>
    <w:pPr>
      <w:ind w:left="720"/>
      <w:contextualSpacing/>
    </w:pPr>
  </w:style>
  <w:style w:type="paragraph" w:styleId="af5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6">
    <w:name w:val="header"/>
    <w:basedOn w:val="a"/>
    <w:link w:val="af7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103584"/>
  </w:style>
  <w:style w:type="paragraph" w:styleId="af8">
    <w:name w:val="footer"/>
    <w:basedOn w:val="a"/>
    <w:link w:val="af9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3584"/>
  </w:style>
  <w:style w:type="paragraph" w:customStyle="1" w:styleId="ConsPlusNonformat">
    <w:name w:val="ConsPlusNonformat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c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e">
    <w:name w:val="Emphasis"/>
    <w:basedOn w:val="a0"/>
    <w:uiPriority w:val="20"/>
    <w:qFormat/>
    <w:rsid w:val="00865B76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3CB0"/>
    <w:rPr>
      <w:color w:val="605E5C"/>
      <w:shd w:val="clear" w:color="auto" w:fill="E1DFDD"/>
    </w:rPr>
  </w:style>
  <w:style w:type="character" w:customStyle="1" w:styleId="af4">
    <w:name w:val="Абзац списка Знак"/>
    <w:link w:val="af3"/>
    <w:uiPriority w:val="99"/>
    <w:locked/>
    <w:rsid w:val="001A5E31"/>
  </w:style>
  <w:style w:type="character" w:styleId="aff">
    <w:name w:val="annotation reference"/>
    <w:basedOn w:val="a0"/>
    <w:uiPriority w:val="99"/>
    <w:semiHidden/>
    <w:unhideWhenUsed/>
    <w:rsid w:val="00176EF7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76EF7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76EF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76EF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76E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3D16-8C82-45B8-8599-09E7E7A8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Казыханов Руслан Радикович</dc:creator>
  <cp:lastModifiedBy>Ершова Наталья Владимировна</cp:lastModifiedBy>
  <cp:revision>2</cp:revision>
  <cp:lastPrinted>2024-01-18T03:37:00Z</cp:lastPrinted>
  <dcterms:created xsi:type="dcterms:W3CDTF">2024-01-19T04:06:00Z</dcterms:created>
  <dcterms:modified xsi:type="dcterms:W3CDTF">2024-01-19T04:06:00Z</dcterms:modified>
</cp:coreProperties>
</file>